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A6" w:rsidRDefault="000965A6"/>
    <w:tbl>
      <w:tblPr>
        <w:tblStyle w:val="Tabelraster"/>
        <w:tblpPr w:leftFromText="142" w:rightFromText="142" w:vertAnchor="page" w:tblpY="1747"/>
        <w:tblOverlap w:val="nev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405"/>
        <w:gridCol w:w="1803"/>
        <w:gridCol w:w="3487"/>
      </w:tblGrid>
      <w:tr w:rsidR="000554BC" w:rsidTr="00B175DB">
        <w:trPr>
          <w:trHeight w:hRule="exact" w:val="766"/>
        </w:trPr>
        <w:tc>
          <w:tcPr>
            <w:tcW w:w="2404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5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 w:val="restart"/>
          </w:tcPr>
          <w:p w:rsidR="000554BC" w:rsidRDefault="00CA594E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Hanne Blondeel</w:t>
            </w:r>
          </w:p>
          <w:p w:rsidR="000554BC" w:rsidRDefault="00F61C85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International Relations Officer</w:t>
            </w:r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E</w:t>
            </w:r>
            <w:r w:rsidR="002F065D">
              <w:tab/>
            </w:r>
            <w:r w:rsidR="001579D0">
              <w:t>out.fbw</w:t>
            </w:r>
            <w:r w:rsidR="00F61C85">
              <w:t>@UGent.be</w:t>
            </w:r>
          </w:p>
          <w:p w:rsidR="007B312A" w:rsidRDefault="007B312A" w:rsidP="00A12207"/>
          <w:p w:rsidR="00CD13E8" w:rsidRDefault="00F61C85" w:rsidP="00CD13E8">
            <w:pPr>
              <w:pStyle w:val="Addressing"/>
              <w:framePr w:hSpace="0" w:wrap="auto" w:vAnchor="margin" w:yAlign="inline"/>
              <w:suppressOverlap w:val="0"/>
            </w:pPr>
            <w:proofErr w:type="spellStart"/>
            <w:r>
              <w:t>Coupure</w:t>
            </w:r>
            <w:proofErr w:type="spellEnd"/>
            <w:r>
              <w:t xml:space="preserve"> links 653</w:t>
            </w:r>
          </w:p>
          <w:p w:rsidR="007B312A" w:rsidRDefault="00F61C85" w:rsidP="00CD13E8">
            <w:pPr>
              <w:pStyle w:val="Addressing"/>
              <w:framePr w:hSpace="0" w:wrap="auto" w:vAnchor="margin" w:yAlign="inline"/>
              <w:suppressOverlap w:val="0"/>
            </w:pPr>
            <w:r>
              <w:t>B-9000 Gent, Belgium</w:t>
            </w:r>
          </w:p>
          <w:p w:rsidR="007B312A" w:rsidRDefault="007B312A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www.ugent.be</w:t>
            </w:r>
            <w:r w:rsidR="00F61C85">
              <w:t>/bw/en</w:t>
            </w:r>
          </w:p>
        </w:tc>
      </w:tr>
      <w:tr w:rsidR="000E02BA" w:rsidTr="00351E5E">
        <w:trPr>
          <w:trHeight w:hRule="exact" w:val="1315"/>
        </w:trPr>
        <w:tc>
          <w:tcPr>
            <w:tcW w:w="4809" w:type="dxa"/>
            <w:gridSpan w:val="2"/>
          </w:tcPr>
          <w:p w:rsidR="000E02BA" w:rsidRPr="00CD307A" w:rsidRDefault="000E02BA" w:rsidP="00A22A1A">
            <w:pPr>
              <w:pStyle w:val="Addressing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E02BA" w:rsidRDefault="000E02BA" w:rsidP="000E02BA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:rsidR="000E02BA" w:rsidRDefault="000E02BA" w:rsidP="000E02BA"/>
        </w:tc>
      </w:tr>
      <w:tr w:rsidR="000554BC" w:rsidTr="00FB3542">
        <w:trPr>
          <w:trHeight w:hRule="exact" w:val="462"/>
        </w:trPr>
        <w:tc>
          <w:tcPr>
            <w:tcW w:w="2404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5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:rsidR="000554BC" w:rsidRDefault="000554BC" w:rsidP="00A12207"/>
        </w:tc>
      </w:tr>
      <w:tr w:rsidR="00E640A4" w:rsidTr="00275511">
        <w:trPr>
          <w:trHeight w:hRule="exact" w:val="80"/>
        </w:trPr>
        <w:tc>
          <w:tcPr>
            <w:tcW w:w="2404" w:type="dxa"/>
            <w:tcMar>
              <w:bottom w:w="539" w:type="dxa"/>
            </w:tcMar>
          </w:tcPr>
          <w:p w:rsidR="00E640A4" w:rsidRDefault="00E640A4" w:rsidP="00A12207"/>
        </w:tc>
        <w:tc>
          <w:tcPr>
            <w:tcW w:w="2405" w:type="dxa"/>
            <w:tcMar>
              <w:bottom w:w="539" w:type="dxa"/>
            </w:tcMar>
          </w:tcPr>
          <w:p w:rsidR="00E640A4" w:rsidRDefault="00E640A4" w:rsidP="00A12207"/>
        </w:tc>
        <w:tc>
          <w:tcPr>
            <w:tcW w:w="1803" w:type="dxa"/>
            <w:tcMar>
              <w:bottom w:w="539" w:type="dxa"/>
            </w:tcMar>
          </w:tcPr>
          <w:p w:rsidR="00E640A4" w:rsidRDefault="00E640A4" w:rsidP="00A12207"/>
        </w:tc>
        <w:tc>
          <w:tcPr>
            <w:tcW w:w="3487" w:type="dxa"/>
            <w:tcMar>
              <w:bottom w:w="539" w:type="dxa"/>
            </w:tcMar>
          </w:tcPr>
          <w:p w:rsidR="00E640A4" w:rsidRDefault="00E640A4" w:rsidP="00A12207"/>
        </w:tc>
      </w:tr>
      <w:tr w:rsidR="00351E5E" w:rsidTr="00351E5E">
        <w:trPr>
          <w:trHeight w:hRule="exact" w:val="601"/>
        </w:trPr>
        <w:tc>
          <w:tcPr>
            <w:tcW w:w="2404" w:type="dxa"/>
            <w:tcMar>
              <w:right w:w="601" w:type="dxa"/>
            </w:tcMar>
          </w:tcPr>
          <w:p w:rsidR="00351E5E" w:rsidRDefault="00351E5E" w:rsidP="00B17265">
            <w:pPr>
              <w:pStyle w:val="Referenceheading"/>
              <w:framePr w:hSpace="0" w:wrap="auto" w:vAnchor="margin" w:yAlign="inline"/>
              <w:suppressOverlap w:val="0"/>
            </w:pPr>
            <w:r>
              <w:t>date</w:t>
            </w:r>
          </w:p>
          <w:bookmarkStart w:id="0" w:name="b_date"/>
          <w:p w:rsidR="00351E5E" w:rsidRDefault="00611313" w:rsidP="00B17265">
            <w:sdt>
              <w:sdtPr>
                <w:id w:val="725186838"/>
                <w:placeholder>
                  <w:docPart w:val="BE2C29FD61E84001B7C1689A0C4E97D3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A594E">
                  <w:t>Fill in date here</w:t>
                </w:r>
              </w:sdtContent>
            </w:sdt>
            <w:r w:rsidR="00351E5E" w:rsidRPr="00082C99">
              <w:t xml:space="preserve"> </w:t>
            </w:r>
            <w:bookmarkEnd w:id="0"/>
          </w:p>
        </w:tc>
        <w:tc>
          <w:tcPr>
            <w:tcW w:w="2405" w:type="dxa"/>
            <w:tcMar>
              <w:right w:w="601" w:type="dxa"/>
            </w:tcMar>
          </w:tcPr>
          <w:p w:rsidR="00351E5E" w:rsidRDefault="00351E5E" w:rsidP="00B17265"/>
        </w:tc>
        <w:tc>
          <w:tcPr>
            <w:tcW w:w="5290" w:type="dxa"/>
            <w:gridSpan w:val="2"/>
            <w:tcMar>
              <w:right w:w="601" w:type="dxa"/>
            </w:tcMar>
          </w:tcPr>
          <w:p w:rsidR="00351E5E" w:rsidRPr="001C597D" w:rsidRDefault="00351E5E" w:rsidP="00B17265"/>
        </w:tc>
      </w:tr>
      <w:tr w:rsidR="00B17265" w:rsidTr="00275511">
        <w:trPr>
          <w:trHeight w:hRule="exact" w:val="80"/>
        </w:trPr>
        <w:tc>
          <w:tcPr>
            <w:tcW w:w="2404" w:type="dxa"/>
            <w:tcMar>
              <w:bottom w:w="567" w:type="dxa"/>
            </w:tcMar>
          </w:tcPr>
          <w:p w:rsidR="00B17265" w:rsidRDefault="00B17265" w:rsidP="00B17265"/>
        </w:tc>
        <w:tc>
          <w:tcPr>
            <w:tcW w:w="2405" w:type="dxa"/>
            <w:tcMar>
              <w:bottom w:w="567" w:type="dxa"/>
            </w:tcMar>
          </w:tcPr>
          <w:p w:rsidR="00B17265" w:rsidRDefault="00B17265" w:rsidP="00B17265"/>
        </w:tc>
        <w:tc>
          <w:tcPr>
            <w:tcW w:w="1803" w:type="dxa"/>
            <w:tcMar>
              <w:bottom w:w="567" w:type="dxa"/>
            </w:tcMar>
          </w:tcPr>
          <w:p w:rsidR="00B17265" w:rsidRDefault="00B17265" w:rsidP="00B17265"/>
        </w:tc>
        <w:tc>
          <w:tcPr>
            <w:tcW w:w="3487" w:type="dxa"/>
            <w:tcMar>
              <w:bottom w:w="567" w:type="dxa"/>
            </w:tcMar>
          </w:tcPr>
          <w:p w:rsidR="00B17265" w:rsidRDefault="00B17265" w:rsidP="00B17265"/>
        </w:tc>
      </w:tr>
    </w:tbl>
    <w:p w:rsidR="00F61C85" w:rsidRPr="00F50885" w:rsidRDefault="00F61C85" w:rsidP="00275511">
      <w:pPr>
        <w:jc w:val="center"/>
        <w:rPr>
          <w:b/>
          <w:bCs/>
          <w:sz w:val="28"/>
        </w:rPr>
      </w:pPr>
      <w:r w:rsidRPr="00F50885">
        <w:rPr>
          <w:b/>
          <w:bCs/>
          <w:sz w:val="28"/>
        </w:rPr>
        <w:t>To Whom It May Concern:</w:t>
      </w:r>
    </w:p>
    <w:p w:rsidR="00E54071" w:rsidRDefault="00E54071" w:rsidP="00F61C85">
      <w:pPr>
        <w:pStyle w:val="Style2"/>
        <w:keepNext w:val="0"/>
        <w:keepLines w:val="0"/>
        <w:tabs>
          <w:tab w:val="clear" w:pos="9072"/>
        </w:tabs>
        <w:rPr>
          <w:szCs w:val="24"/>
          <w:lang w:val="en-GB"/>
        </w:rPr>
      </w:pPr>
    </w:p>
    <w:p w:rsidR="00E54071" w:rsidRPr="00391026" w:rsidRDefault="00E54071" w:rsidP="00F61C85">
      <w:pPr>
        <w:pStyle w:val="Style2"/>
        <w:keepNext w:val="0"/>
        <w:keepLines w:val="0"/>
        <w:tabs>
          <w:tab w:val="clear" w:pos="9072"/>
        </w:tabs>
        <w:rPr>
          <w:szCs w:val="24"/>
          <w:lang w:val="en-GB"/>
        </w:rPr>
      </w:pPr>
    </w:p>
    <w:p w:rsidR="00F61C85" w:rsidRPr="00391026" w:rsidRDefault="00EA043C" w:rsidP="00F61C85">
      <w:pPr>
        <w:pStyle w:val="Plattetekst"/>
        <w:rPr>
          <w:b w:val="0"/>
          <w:i/>
          <w:iCs/>
          <w:szCs w:val="24"/>
        </w:rPr>
      </w:pPr>
      <w:r>
        <w:rPr>
          <w:b w:val="0"/>
          <w:i/>
          <w:iCs/>
          <w:szCs w:val="24"/>
        </w:rPr>
        <w:t xml:space="preserve">I the undersigned, </w:t>
      </w:r>
      <w:r w:rsidR="00CA594E">
        <w:rPr>
          <w:b w:val="0"/>
          <w:i/>
          <w:iCs/>
          <w:szCs w:val="24"/>
        </w:rPr>
        <w:t>Hanne Blondeel</w:t>
      </w:r>
      <w:r w:rsidR="00F61C85" w:rsidRPr="00391026">
        <w:rPr>
          <w:b w:val="0"/>
          <w:i/>
          <w:iCs/>
          <w:szCs w:val="24"/>
        </w:rPr>
        <w:t>, International Relations Officer at the Faculty of Bioscience Engineering at Ghe</w:t>
      </w:r>
      <w:r>
        <w:rPr>
          <w:b w:val="0"/>
          <w:i/>
          <w:iCs/>
          <w:szCs w:val="24"/>
        </w:rPr>
        <w:t>nt University, herewith confirm</w:t>
      </w:r>
      <w:r w:rsidR="00F61C85" w:rsidRPr="00391026">
        <w:rPr>
          <w:b w:val="0"/>
          <w:i/>
          <w:iCs/>
          <w:szCs w:val="24"/>
        </w:rPr>
        <w:t xml:space="preserve"> that the student </w:t>
      </w:r>
      <w:r w:rsidRPr="00D96434">
        <w:rPr>
          <w:i/>
          <w:iCs/>
          <w:szCs w:val="24"/>
          <w:highlight w:val="yellow"/>
        </w:rPr>
        <w:t>XXX</w:t>
      </w:r>
      <w:r w:rsidR="00C71201">
        <w:rPr>
          <w:i/>
          <w:iCs/>
          <w:szCs w:val="24"/>
        </w:rPr>
        <w:t xml:space="preserve"> </w:t>
      </w:r>
      <w:r w:rsidR="00F61C85" w:rsidRPr="00391026">
        <w:rPr>
          <w:b w:val="0"/>
          <w:i/>
          <w:iCs/>
          <w:szCs w:val="24"/>
        </w:rPr>
        <w:t xml:space="preserve">has been nominated as an exchange student for </w:t>
      </w:r>
      <w:r w:rsidR="00E54071">
        <w:rPr>
          <w:b w:val="0"/>
          <w:i/>
          <w:iCs/>
          <w:szCs w:val="24"/>
        </w:rPr>
        <w:t xml:space="preserve">University of </w:t>
      </w:r>
      <w:r w:rsidRPr="00D96434">
        <w:rPr>
          <w:b w:val="0"/>
          <w:i/>
          <w:iCs/>
          <w:szCs w:val="24"/>
          <w:highlight w:val="yellow"/>
        </w:rPr>
        <w:t>XXX</w:t>
      </w:r>
      <w:r w:rsidR="00E54071">
        <w:rPr>
          <w:b w:val="0"/>
          <w:i/>
          <w:iCs/>
          <w:szCs w:val="24"/>
        </w:rPr>
        <w:t xml:space="preserve"> (</w:t>
      </w:r>
      <w:r w:rsidRPr="00D96434">
        <w:rPr>
          <w:b w:val="0"/>
          <w:i/>
          <w:iCs/>
          <w:szCs w:val="24"/>
          <w:highlight w:val="yellow"/>
        </w:rPr>
        <w:t>country</w:t>
      </w:r>
      <w:r w:rsidR="00E54071">
        <w:rPr>
          <w:b w:val="0"/>
          <w:i/>
          <w:iCs/>
          <w:szCs w:val="24"/>
        </w:rPr>
        <w:t xml:space="preserve">) </w:t>
      </w:r>
      <w:r w:rsidR="00F61C85" w:rsidRPr="00391026">
        <w:rPr>
          <w:b w:val="0"/>
          <w:i/>
          <w:iCs/>
          <w:szCs w:val="24"/>
        </w:rPr>
        <w:t xml:space="preserve">in the </w:t>
      </w:r>
      <w:r w:rsidR="00F257D8" w:rsidRPr="00D96434">
        <w:rPr>
          <w:b w:val="0"/>
          <w:i/>
          <w:iCs/>
          <w:szCs w:val="24"/>
          <w:highlight w:val="yellow"/>
        </w:rPr>
        <w:t>spring/autumn</w:t>
      </w:r>
      <w:r w:rsidR="00F61C85">
        <w:rPr>
          <w:b w:val="0"/>
          <w:i/>
          <w:iCs/>
          <w:szCs w:val="24"/>
        </w:rPr>
        <w:t xml:space="preserve"> </w:t>
      </w:r>
      <w:r w:rsidR="00F61C85" w:rsidRPr="00391026">
        <w:rPr>
          <w:b w:val="0"/>
          <w:i/>
          <w:iCs/>
          <w:szCs w:val="24"/>
        </w:rPr>
        <w:t>semester 20</w:t>
      </w:r>
      <w:r w:rsidR="00F257D8" w:rsidRPr="00D96434">
        <w:rPr>
          <w:b w:val="0"/>
          <w:i/>
          <w:iCs/>
          <w:szCs w:val="24"/>
          <w:highlight w:val="yellow"/>
        </w:rPr>
        <w:t>XX</w:t>
      </w:r>
      <w:r w:rsidR="00F61C85" w:rsidRPr="00391026">
        <w:rPr>
          <w:b w:val="0"/>
          <w:i/>
          <w:iCs/>
          <w:szCs w:val="24"/>
        </w:rPr>
        <w:t>.</w:t>
      </w:r>
    </w:p>
    <w:p w:rsidR="00F61C85" w:rsidRPr="00391026" w:rsidRDefault="00F61C85" w:rsidP="00F61C85">
      <w:pPr>
        <w:pStyle w:val="Plattetekst"/>
        <w:rPr>
          <w:b w:val="0"/>
          <w:i/>
          <w:iCs/>
          <w:szCs w:val="24"/>
        </w:rPr>
      </w:pPr>
    </w:p>
    <w:p w:rsidR="00FA0772" w:rsidRPr="00FA0772" w:rsidRDefault="00FA0772" w:rsidP="00FA0772">
      <w:pPr>
        <w:pStyle w:val="Plattetekst"/>
        <w:rPr>
          <w:b w:val="0"/>
          <w:i/>
          <w:iCs/>
          <w:szCs w:val="24"/>
        </w:rPr>
      </w:pPr>
      <w:r w:rsidRPr="00FA0772">
        <w:rPr>
          <w:b w:val="0"/>
          <w:i/>
          <w:iCs/>
          <w:szCs w:val="24"/>
        </w:rPr>
        <w:t xml:space="preserve">She has followed German for </w:t>
      </w:r>
      <w:r w:rsidR="00D96434" w:rsidRPr="00D96434">
        <w:rPr>
          <w:b w:val="0"/>
          <w:i/>
          <w:iCs/>
          <w:szCs w:val="24"/>
          <w:highlight w:val="yellow"/>
        </w:rPr>
        <w:t>xxx</w:t>
      </w:r>
      <w:r w:rsidRPr="00FA0772">
        <w:rPr>
          <w:b w:val="0"/>
          <w:i/>
          <w:iCs/>
          <w:szCs w:val="24"/>
        </w:rPr>
        <w:t xml:space="preserve"> years (</w:t>
      </w:r>
      <w:r w:rsidR="00D96434" w:rsidRPr="00D96434">
        <w:rPr>
          <w:b w:val="0"/>
          <w:i/>
          <w:iCs/>
          <w:szCs w:val="24"/>
          <w:highlight w:val="yellow"/>
        </w:rPr>
        <w:t>xxx</w:t>
      </w:r>
      <w:r w:rsidRPr="00FA0772">
        <w:rPr>
          <w:b w:val="0"/>
          <w:i/>
          <w:iCs/>
          <w:szCs w:val="24"/>
        </w:rPr>
        <w:t xml:space="preserve"> hours/week) during her secondary school education.</w:t>
      </w:r>
    </w:p>
    <w:p w:rsidR="00FA0772" w:rsidRPr="00FA0772" w:rsidRDefault="00FA0772" w:rsidP="00FA0772">
      <w:pPr>
        <w:pStyle w:val="Plattetekst"/>
        <w:rPr>
          <w:b w:val="0"/>
          <w:i/>
          <w:iCs/>
          <w:szCs w:val="24"/>
        </w:rPr>
      </w:pPr>
    </w:p>
    <w:p w:rsidR="00FA0772" w:rsidRPr="00FA0772" w:rsidRDefault="00FA0772" w:rsidP="00FA0772">
      <w:pPr>
        <w:pStyle w:val="Plattetekst"/>
        <w:rPr>
          <w:b w:val="0"/>
          <w:i/>
          <w:iCs/>
          <w:szCs w:val="24"/>
        </w:rPr>
      </w:pPr>
      <w:r w:rsidRPr="00FA0772">
        <w:rPr>
          <w:b w:val="0"/>
          <w:i/>
          <w:iCs/>
          <w:szCs w:val="24"/>
        </w:rPr>
        <w:t xml:space="preserve">Before the start of </w:t>
      </w:r>
      <w:r>
        <w:rPr>
          <w:b w:val="0"/>
          <w:i/>
          <w:iCs/>
          <w:szCs w:val="24"/>
        </w:rPr>
        <w:t>her spring semester at BOKU</w:t>
      </w:r>
      <w:r w:rsidRPr="00FA0772">
        <w:rPr>
          <w:b w:val="0"/>
          <w:i/>
          <w:iCs/>
          <w:szCs w:val="24"/>
        </w:rPr>
        <w:t xml:space="preserve"> she will follow the</w:t>
      </w:r>
      <w:r>
        <w:rPr>
          <w:b w:val="0"/>
          <w:i/>
          <w:iCs/>
          <w:szCs w:val="24"/>
        </w:rPr>
        <w:t xml:space="preserve"> </w:t>
      </w:r>
      <w:proofErr w:type="spellStart"/>
      <w:r w:rsidRPr="00FA0772">
        <w:rPr>
          <w:b w:val="0"/>
          <w:i/>
          <w:iCs/>
          <w:szCs w:val="24"/>
          <w:highlight w:val="yellow"/>
        </w:rPr>
        <w:t>vul</w:t>
      </w:r>
      <w:proofErr w:type="spellEnd"/>
      <w:r w:rsidRPr="00FA0772">
        <w:rPr>
          <w:b w:val="0"/>
          <w:i/>
          <w:iCs/>
          <w:szCs w:val="24"/>
          <w:highlight w:val="yellow"/>
        </w:rPr>
        <w:t xml:space="preserve"> </w:t>
      </w:r>
      <w:proofErr w:type="spellStart"/>
      <w:r w:rsidRPr="00FA0772">
        <w:rPr>
          <w:b w:val="0"/>
          <w:i/>
          <w:iCs/>
          <w:szCs w:val="24"/>
          <w:highlight w:val="yellow"/>
        </w:rPr>
        <w:t>aan</w:t>
      </w:r>
      <w:proofErr w:type="spellEnd"/>
      <w:r w:rsidRPr="00FA0772">
        <w:rPr>
          <w:b w:val="0"/>
          <w:i/>
          <w:iCs/>
          <w:szCs w:val="24"/>
          <w:highlight w:val="yellow"/>
        </w:rPr>
        <w:t xml:space="preserve"> met </w:t>
      </w:r>
      <w:r>
        <w:rPr>
          <w:b w:val="0"/>
          <w:i/>
          <w:iCs/>
          <w:szCs w:val="24"/>
          <w:highlight w:val="yellow"/>
        </w:rPr>
        <w:t xml:space="preserve">naam </w:t>
      </w:r>
      <w:r w:rsidRPr="00FA0772">
        <w:rPr>
          <w:b w:val="0"/>
          <w:i/>
          <w:iCs/>
          <w:szCs w:val="24"/>
          <w:highlight w:val="yellow"/>
        </w:rPr>
        <w:t xml:space="preserve">cursus </w:t>
      </w:r>
      <w:proofErr w:type="spellStart"/>
      <w:r w:rsidRPr="00FA0772">
        <w:rPr>
          <w:b w:val="0"/>
          <w:i/>
          <w:iCs/>
          <w:szCs w:val="24"/>
          <w:highlight w:val="yellow"/>
        </w:rPr>
        <w:t>Duits</w:t>
      </w:r>
      <w:proofErr w:type="spellEnd"/>
      <w:r w:rsidRPr="00FA0772">
        <w:rPr>
          <w:b w:val="0"/>
          <w:i/>
          <w:iCs/>
          <w:szCs w:val="24"/>
        </w:rPr>
        <w:t xml:space="preserve"> </w:t>
      </w:r>
      <w:r>
        <w:rPr>
          <w:b w:val="0"/>
          <w:i/>
          <w:iCs/>
          <w:szCs w:val="24"/>
        </w:rPr>
        <w:t xml:space="preserve">at the Ghent University Language Centre and </w:t>
      </w:r>
      <w:proofErr w:type="spellStart"/>
      <w:r w:rsidRPr="00FA0772">
        <w:rPr>
          <w:b w:val="0"/>
          <w:i/>
          <w:iCs/>
          <w:szCs w:val="24"/>
          <w:highlight w:val="yellow"/>
        </w:rPr>
        <w:t>vul</w:t>
      </w:r>
      <w:proofErr w:type="spellEnd"/>
      <w:r w:rsidRPr="00FA0772">
        <w:rPr>
          <w:b w:val="0"/>
          <w:i/>
          <w:iCs/>
          <w:szCs w:val="24"/>
          <w:highlight w:val="yellow"/>
        </w:rPr>
        <w:t xml:space="preserve"> </w:t>
      </w:r>
      <w:proofErr w:type="spellStart"/>
      <w:r w:rsidRPr="00FA0772">
        <w:rPr>
          <w:b w:val="0"/>
          <w:i/>
          <w:iCs/>
          <w:szCs w:val="24"/>
          <w:highlight w:val="yellow"/>
        </w:rPr>
        <w:t>aan</w:t>
      </w:r>
      <w:proofErr w:type="spellEnd"/>
      <w:r w:rsidRPr="00FA0772">
        <w:rPr>
          <w:b w:val="0"/>
          <w:i/>
          <w:iCs/>
          <w:szCs w:val="24"/>
          <w:highlight w:val="yellow"/>
        </w:rPr>
        <w:t xml:space="preserve"> met </w:t>
      </w:r>
      <w:r>
        <w:rPr>
          <w:b w:val="0"/>
          <w:i/>
          <w:iCs/>
          <w:szCs w:val="24"/>
          <w:highlight w:val="yellow"/>
        </w:rPr>
        <w:t xml:space="preserve">naam </w:t>
      </w:r>
      <w:r w:rsidRPr="00FA0772">
        <w:rPr>
          <w:b w:val="0"/>
          <w:i/>
          <w:iCs/>
          <w:szCs w:val="24"/>
          <w:highlight w:val="yellow"/>
        </w:rPr>
        <w:t xml:space="preserve">cursus </w:t>
      </w:r>
      <w:r w:rsidRPr="00FA0772">
        <w:rPr>
          <w:b w:val="0"/>
          <w:i/>
          <w:iCs/>
          <w:szCs w:val="24"/>
        </w:rPr>
        <w:t>at BOKU.</w:t>
      </w:r>
    </w:p>
    <w:p w:rsidR="00FA0772" w:rsidRPr="00FA0772" w:rsidRDefault="00FA0772" w:rsidP="00FA0772">
      <w:pPr>
        <w:pStyle w:val="Plattetekst"/>
        <w:rPr>
          <w:b w:val="0"/>
          <w:i/>
          <w:iCs/>
          <w:szCs w:val="24"/>
        </w:rPr>
      </w:pPr>
    </w:p>
    <w:p w:rsidR="00FA0772" w:rsidRPr="00FA0772" w:rsidRDefault="00FA0772" w:rsidP="00FA0772">
      <w:pPr>
        <w:pStyle w:val="Plattetekst"/>
        <w:rPr>
          <w:b w:val="0"/>
          <w:i/>
          <w:iCs/>
          <w:szCs w:val="24"/>
        </w:rPr>
      </w:pPr>
      <w:r w:rsidRPr="00FA0772">
        <w:rPr>
          <w:b w:val="0"/>
          <w:i/>
          <w:iCs/>
          <w:szCs w:val="24"/>
        </w:rPr>
        <w:t xml:space="preserve">Therefore I am confident that the knowledge of </w:t>
      </w:r>
      <w:r w:rsidRPr="00FA0772">
        <w:rPr>
          <w:i/>
          <w:iCs/>
          <w:szCs w:val="24"/>
        </w:rPr>
        <w:t>German</w:t>
      </w:r>
      <w:r w:rsidRPr="00FA0772">
        <w:rPr>
          <w:b w:val="0"/>
          <w:i/>
          <w:iCs/>
          <w:szCs w:val="24"/>
        </w:rPr>
        <w:t xml:space="preserve"> will be equivalent to </w:t>
      </w:r>
      <w:r w:rsidRPr="00FA0772">
        <w:rPr>
          <w:i/>
          <w:iCs/>
          <w:szCs w:val="24"/>
        </w:rPr>
        <w:t>level</w:t>
      </w:r>
      <w:r w:rsidRPr="00FA0772">
        <w:rPr>
          <w:b w:val="0"/>
          <w:i/>
          <w:iCs/>
          <w:szCs w:val="24"/>
        </w:rPr>
        <w:t xml:space="preserve"> </w:t>
      </w:r>
      <w:r w:rsidRPr="00FA0772">
        <w:rPr>
          <w:i/>
          <w:iCs/>
          <w:szCs w:val="24"/>
        </w:rPr>
        <w:t>B2</w:t>
      </w:r>
      <w:r w:rsidRPr="00FA0772">
        <w:rPr>
          <w:b w:val="0"/>
          <w:i/>
          <w:iCs/>
          <w:szCs w:val="24"/>
        </w:rPr>
        <w:t xml:space="preserve"> and that she will have no problem to follow lectures and perform research work in German.</w:t>
      </w:r>
    </w:p>
    <w:p w:rsidR="00E54071" w:rsidRDefault="00E54071" w:rsidP="00F61C85">
      <w:pPr>
        <w:rPr>
          <w:bCs/>
          <w:i/>
          <w:iCs/>
        </w:rPr>
      </w:pPr>
    </w:p>
    <w:p w:rsidR="00E54071" w:rsidRDefault="00E54071" w:rsidP="00F61C85">
      <w:pPr>
        <w:rPr>
          <w:bCs/>
          <w:i/>
          <w:iCs/>
        </w:rPr>
      </w:pPr>
    </w:p>
    <w:p w:rsidR="00E54071" w:rsidRDefault="00E54071" w:rsidP="00F61C85">
      <w:pPr>
        <w:rPr>
          <w:bCs/>
          <w:i/>
          <w:iCs/>
        </w:rPr>
      </w:pPr>
    </w:p>
    <w:p w:rsidR="00F61C85" w:rsidRPr="00FA0772" w:rsidRDefault="00CA594E" w:rsidP="00F61C85">
      <w:pPr>
        <w:rPr>
          <w:bCs/>
          <w:iCs/>
        </w:rPr>
      </w:pPr>
      <w:r>
        <w:rPr>
          <w:bCs/>
          <w:iCs/>
        </w:rPr>
        <w:t>Hanne Blondeel</w:t>
      </w:r>
      <w:bookmarkStart w:id="1" w:name="_GoBack"/>
      <w:bookmarkEnd w:id="1"/>
    </w:p>
    <w:p w:rsidR="00727434" w:rsidRPr="00FA0772" w:rsidRDefault="00F61C85" w:rsidP="00D91CAB">
      <w:r w:rsidRPr="00FA0772">
        <w:rPr>
          <w:bCs/>
          <w:iCs/>
        </w:rPr>
        <w:t>International Relations Officer</w:t>
      </w:r>
    </w:p>
    <w:sectPr w:rsidR="00727434" w:rsidRPr="00FA0772" w:rsidSect="00F338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313" w:rsidRDefault="00611313" w:rsidP="00F312C5">
      <w:pPr>
        <w:spacing w:line="240" w:lineRule="auto"/>
      </w:pPr>
      <w:r>
        <w:separator/>
      </w:r>
    </w:p>
  </w:endnote>
  <w:endnote w:type="continuationSeparator" w:id="0">
    <w:p w:rsidR="00611313" w:rsidRDefault="00611313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9D" w:rsidRDefault="002D7EA7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89984" behindDoc="0" locked="0" layoutInCell="1" allowOverlap="1" wp14:anchorId="7A9F0323" wp14:editId="41484835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1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D8F0F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C5" w:rsidRDefault="00E10B05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BB134" wp14:editId="44EA0FA0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63464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313" w:rsidRDefault="00611313" w:rsidP="00F312C5">
      <w:pPr>
        <w:spacing w:line="240" w:lineRule="auto"/>
      </w:pPr>
      <w:r>
        <w:separator/>
      </w:r>
    </w:p>
  </w:footnote>
  <w:footnote w:type="continuationSeparator" w:id="0">
    <w:p w:rsidR="00611313" w:rsidRDefault="00611313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:rsidRPr="00CA594E" w:rsidTr="00351E5E">
      <w:trPr>
        <w:trHeight w:hRule="exact" w:val="601"/>
      </w:trPr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:rsidR="00351E5E" w:rsidRPr="001C597D" w:rsidRDefault="00351E5E" w:rsidP="00351E5E">
          <w:r w:rsidRPr="00082C99">
            <w:fldChar w:fldCharType="begin"/>
          </w:r>
          <w:r w:rsidRPr="00082C99">
            <w:instrText xml:space="preserve"> REF b_date \h </w:instrText>
          </w:r>
          <w:r w:rsidRPr="00082C99">
            <w:fldChar w:fldCharType="separate"/>
          </w:r>
          <w:sdt>
            <w:sdtPr>
              <w:id w:val="-1143037252"/>
              <w:placeholder>
                <w:docPart w:val="3F89E036460B4113B3626CEF187BA900"/>
              </w:placeholder>
              <w:date w:fullDate="2018-05-2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54071">
                <w:t>24 May 2018</w:t>
              </w:r>
            </w:sdtContent>
          </w:sdt>
          <w:r w:rsidR="00E54071" w:rsidRPr="00082C99">
            <w:t xml:space="preserve"> </w:t>
          </w:r>
          <w:r w:rsidRPr="00082C99">
            <w:fldChar w:fldCharType="end"/>
          </w:r>
        </w:p>
      </w:tc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page</w:t>
          </w:r>
        </w:p>
        <w:p w:rsidR="00351E5E" w:rsidRPr="00654107" w:rsidRDefault="00351E5E" w:rsidP="00351E5E">
          <w:r w:rsidRPr="00082C99">
            <w:fldChar w:fldCharType="begin"/>
          </w:r>
          <w:r w:rsidRPr="00082C99">
            <w:instrText xml:space="preserve"> PAGE  \* Arabic  \* MERGEFORMAT </w:instrText>
          </w:r>
          <w:r w:rsidRPr="00082C99">
            <w:fldChar w:fldCharType="separate"/>
          </w:r>
          <w:r w:rsidR="00FA0772">
            <w:rPr>
              <w:noProof/>
            </w:rPr>
            <w:t>2</w:t>
          </w:r>
          <w:r w:rsidRPr="00082C99">
            <w:fldChar w:fldCharType="end"/>
          </w:r>
          <w:r w:rsidRPr="00082C99">
            <w:t>/</w:t>
          </w:r>
          <w:r w:rsidR="00F257D8">
            <w:rPr>
              <w:noProof/>
            </w:rPr>
            <w:fldChar w:fldCharType="begin"/>
          </w:r>
          <w:r w:rsidR="00F257D8">
            <w:rPr>
              <w:noProof/>
            </w:rPr>
            <w:instrText xml:space="preserve"> NUMPAGES  \* Arabic  \* MERGEFORMAT </w:instrText>
          </w:r>
          <w:r w:rsidR="00F257D8">
            <w:rPr>
              <w:noProof/>
            </w:rPr>
            <w:fldChar w:fldCharType="separate"/>
          </w:r>
          <w:r w:rsidR="00FA0772">
            <w:rPr>
              <w:noProof/>
            </w:rPr>
            <w:t>2</w:t>
          </w:r>
          <w:r w:rsidR="00F257D8">
            <w:rPr>
              <w:noProof/>
            </w:rPr>
            <w:fldChar w:fldCharType="end"/>
          </w:r>
        </w:p>
      </w:tc>
      <w:tc>
        <w:tcPr>
          <w:tcW w:w="5290" w:type="dxa"/>
        </w:tcPr>
        <w:p w:rsidR="00351E5E" w:rsidRPr="00D91CAB" w:rsidRDefault="00351E5E" w:rsidP="00351E5E">
          <w:pPr>
            <w:pStyle w:val="Referenceheading"/>
            <w:framePr w:hSpace="0" w:wrap="auto" w:vAnchor="margin" w:yAlign="inline"/>
            <w:suppressOverlap w:val="0"/>
            <w:rPr>
              <w:lang w:val="nl-BE"/>
            </w:rPr>
          </w:pPr>
          <w:r w:rsidRPr="00D91CAB">
            <w:rPr>
              <w:lang w:val="nl-BE"/>
            </w:rPr>
            <w:t>our reference</w:t>
          </w:r>
        </w:p>
        <w:p w:rsidR="00351E5E" w:rsidRPr="00D91CAB" w:rsidRDefault="00351E5E" w:rsidP="00437E84">
          <w:pPr>
            <w:rPr>
              <w:lang w:val="nl-BE"/>
            </w:rPr>
          </w:pPr>
          <w:r w:rsidRPr="00082C99">
            <w:fldChar w:fldCharType="begin"/>
          </w:r>
          <w:r w:rsidRPr="00D91CAB">
            <w:rPr>
              <w:lang w:val="nl-BE"/>
            </w:rPr>
            <w:instrText xml:space="preserve"> REF b_reference \h </w:instrText>
          </w:r>
          <w:r w:rsidR="00437E84" w:rsidRPr="00D91CAB">
            <w:rPr>
              <w:lang w:val="nl-BE"/>
            </w:rPr>
            <w:instrText xml:space="preserve"> \* MERGEFORMAT </w:instrText>
          </w:r>
          <w:r w:rsidRPr="00082C99">
            <w:fldChar w:fldCharType="separate"/>
          </w:r>
          <w:r w:rsidR="00E54071">
            <w:rPr>
              <w:b/>
              <w:bCs/>
              <w:lang w:val="nl-NL"/>
            </w:rPr>
            <w:t>Fout! Verwijzingsbron niet gevonden.</w:t>
          </w:r>
          <w:r w:rsidRPr="00082C99">
            <w:fldChar w:fldCharType="end"/>
          </w:r>
        </w:p>
      </w:tc>
    </w:tr>
  </w:tbl>
  <w:p w:rsidR="00231A49" w:rsidRDefault="0072743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7936" behindDoc="0" locked="0" layoutInCell="1" allowOverlap="1" wp14:anchorId="683167C3" wp14:editId="4A668BD7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000" cy="1144800"/>
          <wp:effectExtent l="0" t="0" r="0" b="0"/>
          <wp:wrapNone/>
          <wp:docPr id="9" name="Afbeelding 9" descr="C:\Users\rbodd\AppData\Local\Microsoft\Windows\INetCache\Content.Word\icoon_UGent_BW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BW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0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5B0F9570" wp14:editId="7FE4DDD3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7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1ED653" wp14:editId="5C10EC91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8EC" w:rsidRPr="00D91CAB" w:rsidRDefault="00654107" w:rsidP="00654107">
                          <w:pPr>
                            <w:pStyle w:val="CompanynameL2"/>
                            <w:rPr>
                              <w:lang w:val="nl-B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fldChar w:fldCharType="begin"/>
                          </w:r>
                          <w:r w:rsidRPr="00D91CAB">
                            <w:rPr>
                              <w:lang w:val="nl-BE"/>
                            </w:rPr>
                            <w:instrText xml:space="preserve"> REF b_name_L1 \h  \* MERGEFORMAT </w:instrText>
                          </w:r>
                          <w:r>
                            <w:rPr>
                              <w:b/>
                              <w:u w:val="single"/>
                            </w:rPr>
                          </w:r>
                          <w:r>
                            <w:rPr>
                              <w:b/>
                              <w:u w:val="single"/>
                            </w:rPr>
                            <w:fldChar w:fldCharType="separate"/>
                          </w:r>
                          <w:r w:rsidR="00E54071" w:rsidRPr="00E54071">
                            <w:rPr>
                              <w:lang w:val="nl-BE"/>
                            </w:rPr>
                            <w:t>International training centre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Pr="00D91CAB">
                            <w:rPr>
                              <w:lang w:val="nl-BE"/>
                            </w:rP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E54071">
                            <w:rPr>
                              <w:b/>
                              <w:bCs/>
                              <w:lang w:val="nl-NL"/>
                            </w:rPr>
                            <w:t>Fout! Verwijzingsbron niet gevonden.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ED653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7F58EC" w:rsidRPr="00D91CAB" w:rsidRDefault="00654107" w:rsidP="00654107">
                    <w:pPr>
                      <w:pStyle w:val="CompanynameL2"/>
                      <w:rPr>
                        <w:lang w:val="nl-BE"/>
                      </w:rPr>
                    </w:pPr>
                    <w:r>
                      <w:rPr>
                        <w:b/>
                        <w:u w:val="single"/>
                      </w:rPr>
                      <w:fldChar w:fldCharType="begin"/>
                    </w:r>
                    <w:r w:rsidRPr="00D91CAB">
                      <w:rPr>
                        <w:lang w:val="nl-BE"/>
                      </w:rPr>
                      <w:instrText xml:space="preserve"> REF b_name_L1 \h  \* MERGEFORMAT </w:instrText>
                    </w:r>
                    <w:r>
                      <w:rPr>
                        <w:b/>
                        <w:u w:val="single"/>
                      </w:rPr>
                    </w:r>
                    <w:r>
                      <w:rPr>
                        <w:b/>
                        <w:u w:val="single"/>
                      </w:rPr>
                      <w:fldChar w:fldCharType="separate"/>
                    </w:r>
                    <w:r w:rsidR="00E54071" w:rsidRPr="00E54071">
                      <w:rPr>
                        <w:lang w:val="nl-BE"/>
                      </w:rPr>
                      <w:t>International training centre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Pr="00D91CAB">
                      <w:rPr>
                        <w:lang w:val="nl-BE"/>
                      </w:rPr>
                      <w:instrText xml:space="preserve"> REF b_name_L2 \h </w:instrText>
                    </w:r>
                    <w:r>
                      <w:fldChar w:fldCharType="separate"/>
                    </w:r>
                    <w:r w:rsidR="00E54071">
                      <w:rPr>
                        <w:b/>
                        <w:bCs/>
                        <w:lang w:val="nl-NL"/>
                      </w:rPr>
                      <w:t>Fout! Verwijzingsbron niet gevonden.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05C48" wp14:editId="75F0F551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555DE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C5" w:rsidRDefault="00611313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.05pt;margin-top:0;width:270.75pt;height:90pt;z-index:251686912;mso-position-horizontal-relative:page;mso-position-vertical-relative:page">
          <v:imagedata r:id="rId1" o:title="icoon_UGent_BW_EN_RGB_2400_kleur"/>
          <w10:wrap anchorx="page" anchory="page"/>
        </v:shape>
      </w:pict>
    </w:r>
    <w:r w:rsidR="00E10B05">
      <w:rPr>
        <w:noProof/>
        <w:lang w:val="nl-BE" w:eastAsia="nl-BE"/>
      </w:rPr>
      <w:drawing>
        <wp:anchor distT="0" distB="0" distL="114300" distR="114300" simplePos="0" relativeHeight="251679744" behindDoc="0" locked="0" layoutInCell="1" allowOverlap="1" wp14:anchorId="3C6A94F7" wp14:editId="5FE191A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6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639F4"/>
    <w:multiLevelType w:val="hybridMultilevel"/>
    <w:tmpl w:val="E6C2272A"/>
    <w:lvl w:ilvl="0" w:tplc="0310F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A40C3"/>
    <w:multiLevelType w:val="hybridMultilevel"/>
    <w:tmpl w:val="486244A2"/>
    <w:lvl w:ilvl="0" w:tplc="0310F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FD19AE"/>
    <w:rsid w:val="00012D27"/>
    <w:rsid w:val="000554BC"/>
    <w:rsid w:val="00065673"/>
    <w:rsid w:val="00072C25"/>
    <w:rsid w:val="00082C99"/>
    <w:rsid w:val="000863D8"/>
    <w:rsid w:val="00092241"/>
    <w:rsid w:val="000965A6"/>
    <w:rsid w:val="000E02BA"/>
    <w:rsid w:val="00100104"/>
    <w:rsid w:val="00121AB4"/>
    <w:rsid w:val="00152AC6"/>
    <w:rsid w:val="0015604C"/>
    <w:rsid w:val="001579D0"/>
    <w:rsid w:val="0017789E"/>
    <w:rsid w:val="00190DE3"/>
    <w:rsid w:val="00191A51"/>
    <w:rsid w:val="001948E7"/>
    <w:rsid w:val="001B14D9"/>
    <w:rsid w:val="001C597D"/>
    <w:rsid w:val="001D323E"/>
    <w:rsid w:val="001F1FB1"/>
    <w:rsid w:val="001F6DB9"/>
    <w:rsid w:val="002001B2"/>
    <w:rsid w:val="00231A49"/>
    <w:rsid w:val="002331E2"/>
    <w:rsid w:val="00254E08"/>
    <w:rsid w:val="00275511"/>
    <w:rsid w:val="002D7EA7"/>
    <w:rsid w:val="002F065D"/>
    <w:rsid w:val="00345305"/>
    <w:rsid w:val="00351E5E"/>
    <w:rsid w:val="00357BC2"/>
    <w:rsid w:val="003A7E6C"/>
    <w:rsid w:val="003B0DD0"/>
    <w:rsid w:val="003E0507"/>
    <w:rsid w:val="003F6803"/>
    <w:rsid w:val="003F7493"/>
    <w:rsid w:val="004221C2"/>
    <w:rsid w:val="00437E84"/>
    <w:rsid w:val="0047034B"/>
    <w:rsid w:val="0049365D"/>
    <w:rsid w:val="004A7E18"/>
    <w:rsid w:val="004B3064"/>
    <w:rsid w:val="004D6FA8"/>
    <w:rsid w:val="0050077D"/>
    <w:rsid w:val="00512050"/>
    <w:rsid w:val="005314EE"/>
    <w:rsid w:val="005A1F98"/>
    <w:rsid w:val="005A5760"/>
    <w:rsid w:val="005B12EB"/>
    <w:rsid w:val="00611313"/>
    <w:rsid w:val="00654107"/>
    <w:rsid w:val="00664184"/>
    <w:rsid w:val="006A1E2E"/>
    <w:rsid w:val="006A4361"/>
    <w:rsid w:val="006C69B5"/>
    <w:rsid w:val="00727434"/>
    <w:rsid w:val="00737300"/>
    <w:rsid w:val="00781BCC"/>
    <w:rsid w:val="007B312A"/>
    <w:rsid w:val="007B6AFE"/>
    <w:rsid w:val="007D6060"/>
    <w:rsid w:val="007F58EC"/>
    <w:rsid w:val="007F5BF7"/>
    <w:rsid w:val="007F7985"/>
    <w:rsid w:val="00801413"/>
    <w:rsid w:val="00825EA1"/>
    <w:rsid w:val="00844412"/>
    <w:rsid w:val="008549BC"/>
    <w:rsid w:val="00854DE7"/>
    <w:rsid w:val="00870090"/>
    <w:rsid w:val="0088573A"/>
    <w:rsid w:val="008B2D9D"/>
    <w:rsid w:val="008E3A7E"/>
    <w:rsid w:val="008F53F8"/>
    <w:rsid w:val="00912681"/>
    <w:rsid w:val="0091485D"/>
    <w:rsid w:val="00925636"/>
    <w:rsid w:val="009576F0"/>
    <w:rsid w:val="00965243"/>
    <w:rsid w:val="00971E40"/>
    <w:rsid w:val="00A12207"/>
    <w:rsid w:val="00A22A1A"/>
    <w:rsid w:val="00A4289D"/>
    <w:rsid w:val="00A71642"/>
    <w:rsid w:val="00B17265"/>
    <w:rsid w:val="00B175DB"/>
    <w:rsid w:val="00B30849"/>
    <w:rsid w:val="00B31DDC"/>
    <w:rsid w:val="00B66144"/>
    <w:rsid w:val="00BB3F3C"/>
    <w:rsid w:val="00C71201"/>
    <w:rsid w:val="00C86ABC"/>
    <w:rsid w:val="00CA594E"/>
    <w:rsid w:val="00CD13E8"/>
    <w:rsid w:val="00CD2B16"/>
    <w:rsid w:val="00D91CAB"/>
    <w:rsid w:val="00D96434"/>
    <w:rsid w:val="00DA7803"/>
    <w:rsid w:val="00DB29EA"/>
    <w:rsid w:val="00E10B05"/>
    <w:rsid w:val="00E12766"/>
    <w:rsid w:val="00E17990"/>
    <w:rsid w:val="00E41203"/>
    <w:rsid w:val="00E54071"/>
    <w:rsid w:val="00E640A4"/>
    <w:rsid w:val="00EA043C"/>
    <w:rsid w:val="00F1580D"/>
    <w:rsid w:val="00F257D8"/>
    <w:rsid w:val="00F312C5"/>
    <w:rsid w:val="00F33883"/>
    <w:rsid w:val="00F57654"/>
    <w:rsid w:val="00F61C85"/>
    <w:rsid w:val="00F947DF"/>
    <w:rsid w:val="00FA051B"/>
    <w:rsid w:val="00FA0772"/>
    <w:rsid w:val="00FB3542"/>
    <w:rsid w:val="00FD19AE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CAE93A"/>
  <w15:chartTrackingRefBased/>
  <w15:docId w15:val="{02E7FECB-A138-464C-8877-504CCBB2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Style2">
    <w:name w:val="Style2"/>
    <w:basedOn w:val="Standaard"/>
    <w:rsid w:val="00F61C85"/>
    <w:pPr>
      <w:keepNext/>
      <w:keepLines/>
      <w:tabs>
        <w:tab w:val="right" w:pos="9072"/>
      </w:tabs>
      <w:spacing w:line="240" w:lineRule="auto"/>
      <w:jc w:val="both"/>
    </w:pPr>
    <w:rPr>
      <w:rFonts w:eastAsia="Times New Roman" w:cs="Times New Roman"/>
      <w:szCs w:val="20"/>
      <w:lang w:val="nl-NL"/>
    </w:rPr>
  </w:style>
  <w:style w:type="paragraph" w:styleId="Plattetekst">
    <w:name w:val="Body Text"/>
    <w:basedOn w:val="Standaard"/>
    <w:link w:val="PlattetekstChar"/>
    <w:rsid w:val="00F61C85"/>
    <w:pPr>
      <w:spacing w:line="240" w:lineRule="auto"/>
      <w:jc w:val="both"/>
    </w:pPr>
    <w:rPr>
      <w:rFonts w:eastAsia="Times New Roman" w:cs="Times New Roman"/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F61C8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7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302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rsid w:val="00D91CA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A7E6C"/>
    <w:rPr>
      <w:strike w:val="0"/>
      <w:dstrike w:val="0"/>
      <w:color w:val="1E64C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decast\AppData\Local\Temp\Temp1_Brief_UGent_BW.zip\Brief_UGent_BW\letter_UGent_BW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C29FD61E84001B7C1689A0C4E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1AE8-2588-4337-AD22-4B1C044119E4}"/>
      </w:docPartPr>
      <w:docPartBody>
        <w:p w:rsidR="0082276B" w:rsidRDefault="0082276B">
          <w:pPr>
            <w:pStyle w:val="BE2C29FD61E84001B7C1689A0C4E97D3"/>
          </w:pPr>
          <w:r>
            <w:rPr>
              <w:rStyle w:val="Tekstvantijdelijkeaanduiding"/>
            </w:rPr>
            <w:t>&lt; date &gt;</w:t>
          </w:r>
        </w:p>
      </w:docPartBody>
    </w:docPart>
    <w:docPart>
      <w:docPartPr>
        <w:name w:val="3F89E036460B4113B3626CEF187BA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E41F6-A54D-48A3-BDEA-AAC9370C0812}"/>
      </w:docPartPr>
      <w:docPartBody>
        <w:p w:rsidR="00EA23C7" w:rsidRDefault="00F46792" w:rsidP="00F46792">
          <w:pPr>
            <w:pStyle w:val="3F89E036460B4113B3626CEF187BA900"/>
          </w:pPr>
          <w:r>
            <w:rPr>
              <w:rStyle w:val="Tekstvantijdelijkeaanduiding"/>
            </w:rPr>
            <w:t>&lt; date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6B"/>
    <w:rsid w:val="00065219"/>
    <w:rsid w:val="001C2885"/>
    <w:rsid w:val="00400A8B"/>
    <w:rsid w:val="00570C5B"/>
    <w:rsid w:val="007046CB"/>
    <w:rsid w:val="0082276B"/>
    <w:rsid w:val="00A90814"/>
    <w:rsid w:val="00AE057A"/>
    <w:rsid w:val="00EA23C7"/>
    <w:rsid w:val="00F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46792"/>
    <w:rPr>
      <w:color w:val="808080"/>
    </w:rPr>
  </w:style>
  <w:style w:type="paragraph" w:customStyle="1" w:styleId="BE2C29FD61E84001B7C1689A0C4E97D3">
    <w:name w:val="BE2C29FD61E84001B7C1689A0C4E97D3"/>
  </w:style>
  <w:style w:type="paragraph" w:customStyle="1" w:styleId="22D0BEB808054DF485E0FCE3386C500E">
    <w:name w:val="22D0BEB808054DF485E0FCE3386C500E"/>
  </w:style>
  <w:style w:type="paragraph" w:customStyle="1" w:styleId="EED1038A8DE64588B8D34F046DDB11C6">
    <w:name w:val="EED1038A8DE64588B8D34F046DDB11C6"/>
  </w:style>
  <w:style w:type="paragraph" w:customStyle="1" w:styleId="9CA00E8FD44C4FEA88F659CAC445350E">
    <w:name w:val="9CA00E8FD44C4FEA88F659CAC445350E"/>
    <w:rsid w:val="0082276B"/>
  </w:style>
  <w:style w:type="paragraph" w:customStyle="1" w:styleId="48CF77B3D6A04AF0A4311D4F9A5457F2">
    <w:name w:val="48CF77B3D6A04AF0A4311D4F9A5457F2"/>
    <w:rsid w:val="00A90814"/>
  </w:style>
  <w:style w:type="paragraph" w:customStyle="1" w:styleId="979E2987E4304113A9F0575A43E2E064">
    <w:name w:val="979E2987E4304113A9F0575A43E2E064"/>
    <w:rsid w:val="00A90814"/>
  </w:style>
  <w:style w:type="paragraph" w:customStyle="1" w:styleId="CBC62F07DC7441D8AE79F1DE35C406BD">
    <w:name w:val="CBC62F07DC7441D8AE79F1DE35C406BD"/>
    <w:rsid w:val="00AE057A"/>
  </w:style>
  <w:style w:type="paragraph" w:customStyle="1" w:styleId="646ED35753F446DA9D4A27B4DF13F91A">
    <w:name w:val="646ED35753F446DA9D4A27B4DF13F91A"/>
    <w:rsid w:val="00AE057A"/>
  </w:style>
  <w:style w:type="paragraph" w:customStyle="1" w:styleId="BD60DAF770B143B0AC65900B7C467AB7">
    <w:name w:val="BD60DAF770B143B0AC65900B7C467AB7"/>
    <w:rsid w:val="00400A8B"/>
  </w:style>
  <w:style w:type="paragraph" w:customStyle="1" w:styleId="98FDAE92EE1B47EC9E3AA30F17150054">
    <w:name w:val="98FDAE92EE1B47EC9E3AA30F17150054"/>
    <w:rsid w:val="00400A8B"/>
  </w:style>
  <w:style w:type="paragraph" w:customStyle="1" w:styleId="779BD2A713514FABB4B3992BF399C4CE">
    <w:name w:val="779BD2A713514FABB4B3992BF399C4CE"/>
    <w:rsid w:val="00F46792"/>
  </w:style>
  <w:style w:type="paragraph" w:customStyle="1" w:styleId="3F89E036460B4113B3626CEF187BA900">
    <w:name w:val="3F89E036460B4113B3626CEF187BA900"/>
    <w:rsid w:val="00F4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E261-9AEC-433B-A3A3-9D2B48D5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letter_UGent_BW_EN.dotx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Universiteit Gent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Hilde Vandecasteele</dc:creator>
  <cp:keywords/>
  <dc:description/>
  <cp:lastModifiedBy>Melissa De Wilde</cp:lastModifiedBy>
  <cp:revision>2</cp:revision>
  <cp:lastPrinted>2018-05-24T14:36:00Z</cp:lastPrinted>
  <dcterms:created xsi:type="dcterms:W3CDTF">2022-10-14T08:54:00Z</dcterms:created>
  <dcterms:modified xsi:type="dcterms:W3CDTF">2022-10-14T08:54:00Z</dcterms:modified>
</cp:coreProperties>
</file>