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F9" w:rsidRPr="00E80C2F" w:rsidRDefault="002477F9" w:rsidP="002477F9">
      <w:pPr>
        <w:rPr>
          <w:rFonts w:cs="Arial"/>
          <w:sz w:val="22"/>
          <w:lang w:val="fr-FR"/>
        </w:rPr>
      </w:pPr>
    </w:p>
    <w:p w:rsidR="002477F9" w:rsidRPr="00EA214D" w:rsidRDefault="002477F9" w:rsidP="00266B4A">
      <w:pPr>
        <w:spacing w:before="120" w:after="120"/>
        <w:rPr>
          <w:rFonts w:ascii="UGent Panno Text" w:hAnsi="UGent Panno Text" w:cs="Arial"/>
          <w:b/>
          <w:sz w:val="24"/>
          <w:szCs w:val="24"/>
          <w:lang w:val="en-US"/>
        </w:rPr>
      </w:pPr>
      <w:r w:rsidRPr="00EA214D">
        <w:rPr>
          <w:rFonts w:ascii="UGent Panno Text" w:hAnsi="UGent Panno Text" w:cs="Arial"/>
          <w:b/>
          <w:sz w:val="24"/>
          <w:szCs w:val="24"/>
          <w:lang w:val="en-US"/>
        </w:rPr>
        <w:t xml:space="preserve">Request of Ghent </w:t>
      </w:r>
      <w:r w:rsidR="000A14F1" w:rsidRPr="00EA214D">
        <w:rPr>
          <w:rFonts w:ascii="UGent Panno Text" w:hAnsi="UGent Panno Text" w:cs="Arial"/>
          <w:b/>
          <w:sz w:val="24"/>
          <w:szCs w:val="24"/>
          <w:lang w:val="en-US"/>
        </w:rPr>
        <w:t>exchange</w:t>
      </w:r>
      <w:r w:rsidRPr="00EA214D">
        <w:rPr>
          <w:rFonts w:ascii="UGent Panno Text" w:hAnsi="UGent Panno Text" w:cs="Arial"/>
          <w:b/>
          <w:sz w:val="24"/>
          <w:szCs w:val="24"/>
          <w:lang w:val="en-US"/>
        </w:rPr>
        <w:t xml:space="preserve"> </w:t>
      </w:r>
      <w:r w:rsidRPr="00EA214D">
        <w:rPr>
          <w:rFonts w:ascii="UGent Panno Text" w:hAnsi="UGent Panno Text" w:cs="Arial"/>
          <w:b/>
          <w:bCs/>
          <w:sz w:val="24"/>
          <w:szCs w:val="24"/>
          <w:lang w:val="en-US"/>
        </w:rPr>
        <w:t xml:space="preserve">students going abroad for changes to </w:t>
      </w:r>
      <w:r w:rsidR="00266B4A" w:rsidRPr="00EA214D">
        <w:rPr>
          <w:rFonts w:ascii="UGent Panno Text" w:hAnsi="UGent Panno Text" w:cs="Arial"/>
          <w:b/>
          <w:bCs/>
          <w:sz w:val="24"/>
          <w:szCs w:val="24"/>
          <w:lang w:val="en-US"/>
        </w:rPr>
        <w:t xml:space="preserve">the </w:t>
      </w:r>
      <w:r w:rsidRPr="00EA214D">
        <w:rPr>
          <w:rFonts w:ascii="UGent Panno Text" w:hAnsi="UGent Panno Text" w:cs="Arial"/>
          <w:b/>
          <w:bCs/>
          <w:sz w:val="24"/>
          <w:szCs w:val="24"/>
          <w:lang w:val="en-US"/>
        </w:rPr>
        <w:t>exam period at Ghent</w:t>
      </w:r>
      <w:r w:rsidRPr="00EA214D">
        <w:rPr>
          <w:rFonts w:ascii="UGent Panno Text" w:hAnsi="UGent Panno Text"/>
          <w:b/>
          <w:sz w:val="24"/>
          <w:szCs w:val="24"/>
          <w:lang w:val="en-US"/>
        </w:rPr>
        <w:t xml:space="preserve"> University </w:t>
      </w:r>
      <w:r w:rsidR="00266B4A" w:rsidRPr="00EA214D">
        <w:rPr>
          <w:rFonts w:ascii="UGent Panno Text" w:hAnsi="UGent Panno Text"/>
          <w:b/>
          <w:sz w:val="24"/>
          <w:szCs w:val="24"/>
          <w:lang w:val="en-US"/>
        </w:rPr>
        <w:t xml:space="preserve">Faculty of Law </w:t>
      </w:r>
      <w:r w:rsidR="00EA214D">
        <w:rPr>
          <w:rFonts w:ascii="UGent Panno Text" w:hAnsi="UGent Panno Text"/>
          <w:b/>
          <w:sz w:val="24"/>
          <w:szCs w:val="24"/>
          <w:lang w:val="en-US"/>
        </w:rPr>
        <w:t>&amp;</w:t>
      </w:r>
      <w:r w:rsidR="00266B4A" w:rsidRPr="00EA214D">
        <w:rPr>
          <w:rFonts w:ascii="UGent Panno Text" w:hAnsi="UGent Panno Text"/>
          <w:b/>
          <w:sz w:val="24"/>
          <w:szCs w:val="24"/>
          <w:lang w:val="en-US"/>
        </w:rPr>
        <w:t xml:space="preserve"> Criminology </w:t>
      </w:r>
      <w:r w:rsidRPr="00EA214D">
        <w:rPr>
          <w:rFonts w:ascii="UGent Panno Text" w:hAnsi="UGent Panno Text"/>
          <w:b/>
          <w:sz w:val="24"/>
          <w:szCs w:val="24"/>
          <w:lang w:val="en-US"/>
        </w:rPr>
        <w:t>in view of diverging semester start at host university</w:t>
      </w:r>
    </w:p>
    <w:p w:rsidR="002477F9" w:rsidRPr="00BF1D84" w:rsidRDefault="002477F9" w:rsidP="00266B4A">
      <w:pPr>
        <w:spacing w:before="120" w:after="120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Ghent </w:t>
      </w:r>
      <w:r w:rsidR="000A14F1" w:rsidRPr="00BF1D84">
        <w:rPr>
          <w:rFonts w:ascii="UGent Panno Text" w:hAnsi="UGent Panno Text" w:cs="Arial"/>
          <w:sz w:val="24"/>
          <w:szCs w:val="24"/>
          <w:lang w:val="en-US"/>
        </w:rPr>
        <w:t>Faculty of Law &amp; Criminology has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a regulation </w:t>
      </w:r>
      <w:r w:rsidR="000A14F1" w:rsidRPr="00BF1D84">
        <w:rPr>
          <w:rFonts w:ascii="UGent Panno Text" w:hAnsi="UGent Panno Text" w:cs="Arial"/>
          <w:sz w:val="24"/>
          <w:szCs w:val="24"/>
          <w:lang w:val="en-US"/>
        </w:rPr>
        <w:t>for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its outgoing exchange students </w:t>
      </w:r>
      <w:r w:rsidR="000A14F1" w:rsidRPr="00BF1D84">
        <w:rPr>
          <w:rFonts w:ascii="UGent Panno Text" w:hAnsi="UGent Panno Text" w:cs="Arial"/>
          <w:sz w:val="24"/>
          <w:szCs w:val="24"/>
          <w:lang w:val="en-US"/>
        </w:rPr>
        <w:t>to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benefit from a deviation in the Ghent exam schedule </w:t>
      </w:r>
      <w:r w:rsidR="000A14F1" w:rsidRPr="00BF1D84">
        <w:rPr>
          <w:rFonts w:ascii="UGent Panno Text" w:hAnsi="UGent Panno Text" w:cs="Arial"/>
          <w:sz w:val="24"/>
          <w:szCs w:val="24"/>
          <w:lang w:val="en-US"/>
        </w:rPr>
        <w:t>if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the semester start at the host institution coincide</w:t>
      </w:r>
      <w:r w:rsidR="000A14F1" w:rsidRPr="00BF1D84">
        <w:rPr>
          <w:rFonts w:ascii="UGent Panno Text" w:hAnsi="UGent Panno Text" w:cs="Arial"/>
          <w:sz w:val="24"/>
          <w:szCs w:val="24"/>
          <w:lang w:val="en-US"/>
        </w:rPr>
        <w:t>s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with the exam</w:t>
      </w:r>
      <w:r w:rsidR="000A14F1" w:rsidRPr="00BF1D84">
        <w:rPr>
          <w:rFonts w:ascii="UGent Panno Text" w:hAnsi="UGent Panno Text" w:cs="Arial"/>
          <w:sz w:val="24"/>
          <w:szCs w:val="24"/>
          <w:lang w:val="en-US"/>
        </w:rPr>
        <w:t>ination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period </w:t>
      </w:r>
      <w:r w:rsidR="000A14F1" w:rsidRPr="00BF1D84">
        <w:rPr>
          <w:rFonts w:ascii="UGent Panno Text" w:hAnsi="UGent Panno Text" w:cs="Arial"/>
          <w:sz w:val="24"/>
          <w:szCs w:val="24"/>
          <w:lang w:val="en-US"/>
        </w:rPr>
        <w:t>at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Ghent University</w:t>
      </w:r>
      <w:r w:rsidR="00266B4A" w:rsidRPr="00BF1D84">
        <w:rPr>
          <w:rFonts w:ascii="UGent Panno Text" w:hAnsi="UGent Panno Text" w:cs="Arial"/>
          <w:sz w:val="24"/>
          <w:szCs w:val="24"/>
          <w:lang w:val="en-US"/>
        </w:rPr>
        <w:t>, i.e.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4 weeks starting in the week following January 1. </w:t>
      </w:r>
    </w:p>
    <w:p w:rsidR="002477F9" w:rsidRPr="00BF1D84" w:rsidRDefault="002477F9" w:rsidP="00266B4A">
      <w:pPr>
        <w:spacing w:before="120" w:after="120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If you require our student to be present in January, please </w:t>
      </w:r>
      <w:r w:rsidR="00266B4A" w:rsidRPr="00BF1D84">
        <w:rPr>
          <w:rFonts w:ascii="UGent Panno Text" w:hAnsi="UGent Panno Text" w:cs="Arial"/>
          <w:sz w:val="24"/>
          <w:szCs w:val="24"/>
          <w:lang w:val="en-US"/>
        </w:rPr>
        <w:t>indicate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the exact start date of your semester</w:t>
      </w:r>
      <w:r w:rsidR="004D62A1" w:rsidRPr="00BF1D84">
        <w:rPr>
          <w:rFonts w:ascii="UGent Panno Text" w:hAnsi="UGent Panno Text" w:cs="Arial"/>
          <w:sz w:val="24"/>
          <w:szCs w:val="24"/>
          <w:lang w:val="en-US"/>
        </w:rPr>
        <w:t xml:space="preserve">, including the </w:t>
      </w:r>
      <w:r w:rsidR="00266B4A" w:rsidRPr="00BF1D84">
        <w:rPr>
          <w:rFonts w:ascii="UGent Panno Text" w:hAnsi="UGent Panno Text" w:cs="Arial"/>
          <w:sz w:val="24"/>
          <w:szCs w:val="24"/>
          <w:lang w:val="en-US"/>
        </w:rPr>
        <w:t>w</w:t>
      </w:r>
      <w:r w:rsidR="004D62A1" w:rsidRPr="00BF1D84">
        <w:rPr>
          <w:rFonts w:ascii="UGent Panno Text" w:hAnsi="UGent Panno Text" w:cs="Arial"/>
          <w:sz w:val="24"/>
          <w:szCs w:val="24"/>
          <w:lang w:val="en-US"/>
        </w:rPr>
        <w:t>elcoming activities for exchange student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>. This will allow us to grant a deviation to the student’s exam</w:t>
      </w:r>
      <w:r w:rsidR="00EA214D">
        <w:rPr>
          <w:rFonts w:ascii="UGent Panno Text" w:hAnsi="UGent Panno Text" w:cs="Arial"/>
          <w:sz w:val="24"/>
          <w:szCs w:val="24"/>
          <w:lang w:val="en-US"/>
        </w:rPr>
        <w:t>(s)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>.</w:t>
      </w:r>
    </w:p>
    <w:p w:rsidR="002477F9" w:rsidRPr="00BF1D84" w:rsidRDefault="00A81032" w:rsidP="00FD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UGent Panno Text" w:hAnsi="UGent Panno Text" w:cs="Arial"/>
          <w:b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b/>
          <w:sz w:val="24"/>
          <w:szCs w:val="24"/>
          <w:lang w:val="en-US"/>
        </w:rPr>
        <w:t xml:space="preserve">Information to be completed </w:t>
      </w:r>
      <w:r w:rsidR="002477F9" w:rsidRPr="00BF1D84">
        <w:rPr>
          <w:rFonts w:ascii="UGent Panno Text" w:hAnsi="UGent Panno Text" w:cs="Arial"/>
          <w:b/>
          <w:sz w:val="24"/>
          <w:szCs w:val="24"/>
          <w:lang w:val="en-US"/>
        </w:rPr>
        <w:t>by the host institution:</w:t>
      </w:r>
    </w:p>
    <w:p w:rsidR="002477F9" w:rsidRPr="00BF1D84" w:rsidRDefault="004D62A1" w:rsidP="00FD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120" w:after="120" w:line="240" w:lineRule="auto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Official </w:t>
      </w:r>
      <w:r w:rsidR="002477F9" w:rsidRPr="00BF1D84">
        <w:rPr>
          <w:rFonts w:ascii="UGent Panno Text" w:hAnsi="UGent Panno Text" w:cs="Arial"/>
          <w:sz w:val="24"/>
          <w:szCs w:val="24"/>
          <w:lang w:val="en-US"/>
        </w:rPr>
        <w:t>start date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of the exchange</w:t>
      </w:r>
      <w:r w:rsidR="002477F9" w:rsidRPr="00BF1D84">
        <w:rPr>
          <w:rFonts w:ascii="UGent Panno Text" w:hAnsi="UGent Panno Text" w:cs="Arial"/>
          <w:sz w:val="24"/>
          <w:szCs w:val="24"/>
          <w:lang w:val="en-US"/>
        </w:rPr>
        <w:t>:</w:t>
      </w:r>
      <w:r w:rsidR="00EA214D">
        <w:rPr>
          <w:rFonts w:ascii="UGent Panno Text" w:hAnsi="UGent Panno Text" w:cs="Arial"/>
          <w:sz w:val="24"/>
          <w:szCs w:val="24"/>
          <w:lang w:val="en-US"/>
        </w:rPr>
        <w:t xml:space="preserve"> </w:t>
      </w:r>
      <w:r w:rsidR="002477F9" w:rsidRPr="00BF1D84">
        <w:rPr>
          <w:rFonts w:ascii="UGent Panno Text" w:hAnsi="UGent Panno Text" w:cs="Arial"/>
          <w:sz w:val="24"/>
          <w:szCs w:val="24"/>
          <w:lang w:val="en-US"/>
        </w:rPr>
        <w:t>________________________________</w:t>
      </w:r>
    </w:p>
    <w:p w:rsidR="00FD604E" w:rsidRPr="00BF1D84" w:rsidRDefault="00FD604E" w:rsidP="00FD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>Are you willing to supervise the exam</w:t>
      </w:r>
      <w:r w:rsidR="00EA214D">
        <w:rPr>
          <w:rFonts w:ascii="UGent Panno Text" w:hAnsi="UGent Panno Text" w:cs="Arial"/>
          <w:sz w:val="24"/>
          <w:szCs w:val="24"/>
          <w:lang w:val="en-US"/>
        </w:rPr>
        <w:t>(s)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for our student at your university? Yes / No  </w:t>
      </w:r>
    </w:p>
    <w:p w:rsidR="00B07A3D" w:rsidRPr="00BF1D84" w:rsidRDefault="002477F9" w:rsidP="00FD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>Name</w:t>
      </w:r>
      <w:r w:rsidR="00B07A3D" w:rsidRPr="00BF1D84">
        <w:rPr>
          <w:rFonts w:ascii="UGent Panno Text" w:hAnsi="UGent Panno Text" w:cs="Arial"/>
          <w:sz w:val="24"/>
          <w:szCs w:val="24"/>
          <w:lang w:val="en-US"/>
        </w:rPr>
        <w:t xml:space="preserve"> and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position</w:t>
      </w:r>
      <w:r w:rsidR="00B07A3D" w:rsidRPr="00BF1D84">
        <w:rPr>
          <w:rFonts w:ascii="UGent Panno Text" w:hAnsi="UGent Panno Text" w:cs="Arial"/>
          <w:sz w:val="24"/>
          <w:szCs w:val="24"/>
          <w:lang w:val="en-US"/>
        </w:rPr>
        <w:t>: ________________________________</w:t>
      </w:r>
    </w:p>
    <w:p w:rsidR="002477F9" w:rsidRPr="00BF1D84" w:rsidRDefault="00B07A3D" w:rsidP="00FD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>Email address: ________________________________</w:t>
      </w:r>
      <w:r w:rsidR="002477F9" w:rsidRPr="00BF1D84">
        <w:rPr>
          <w:rFonts w:ascii="UGent Panno Text" w:hAnsi="UGent Panno Text" w:cs="Arial"/>
          <w:sz w:val="24"/>
          <w:szCs w:val="24"/>
          <w:lang w:val="en-US"/>
        </w:rPr>
        <w:tab/>
      </w:r>
    </w:p>
    <w:p w:rsidR="00FD604E" w:rsidRPr="00BF1D84" w:rsidRDefault="00FD604E" w:rsidP="00247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Gent Panno Text" w:hAnsi="UGent Panno Text" w:cs="Arial"/>
          <w:sz w:val="24"/>
          <w:szCs w:val="24"/>
          <w:lang w:val="en-US"/>
        </w:rPr>
      </w:pPr>
    </w:p>
    <w:p w:rsidR="002477F9" w:rsidRDefault="002477F9" w:rsidP="00EA214D">
      <w:pPr>
        <w:spacing w:before="120" w:after="120"/>
        <w:rPr>
          <w:rFonts w:ascii="UGent Panno Text" w:hAnsi="UGent Panno Text" w:cs="Arial"/>
          <w:sz w:val="24"/>
          <w:szCs w:val="24"/>
          <w:lang w:val="en-US"/>
        </w:rPr>
      </w:pPr>
    </w:p>
    <w:p w:rsidR="00EA214D" w:rsidRPr="00BF1D84" w:rsidRDefault="00EA214D" w:rsidP="00EA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UGent Panno Text" w:hAnsi="UGent Panno Text" w:cs="Arial"/>
          <w:b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b/>
          <w:sz w:val="24"/>
          <w:szCs w:val="24"/>
          <w:lang w:val="en-US"/>
        </w:rPr>
        <w:t>Information to be completed by the student:</w:t>
      </w:r>
    </w:p>
    <w:p w:rsidR="00EA214D" w:rsidRPr="00BF1D84" w:rsidRDefault="00EA214D" w:rsidP="00EA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>Name student: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ab/>
        <w:t>___________________________________________________________</w:t>
      </w:r>
    </w:p>
    <w:p w:rsidR="00EA214D" w:rsidRPr="00BF1D84" w:rsidRDefault="00EA214D" w:rsidP="00EA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>requests to deviate the exam of the below-mentioned course.</w:t>
      </w:r>
    </w:p>
    <w:p w:rsidR="00EA214D" w:rsidRPr="00BF1D84" w:rsidRDefault="00EA214D" w:rsidP="00EA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Course name: 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ab/>
        <w:t>___________________________________________________________</w:t>
      </w:r>
    </w:p>
    <w:p w:rsidR="00EA214D" w:rsidRPr="00BF1D84" w:rsidRDefault="00EA214D" w:rsidP="00EA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>Host University: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ab/>
        <w:t>___________________________________________________________</w:t>
      </w:r>
    </w:p>
    <w:p w:rsidR="00EA214D" w:rsidRPr="00BF1D84" w:rsidRDefault="00EA214D" w:rsidP="00EA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 w:after="120"/>
        <w:rPr>
          <w:rFonts w:ascii="UGent Panno Text" w:hAnsi="UGent Panno Text" w:cs="Arial"/>
          <w:sz w:val="24"/>
          <w:szCs w:val="24"/>
          <w:lang w:val="en-US"/>
        </w:rPr>
      </w:pPr>
    </w:p>
    <w:p w:rsidR="00EA214D" w:rsidRPr="00BF1D84" w:rsidRDefault="00EA214D" w:rsidP="002477F9">
      <w:pPr>
        <w:rPr>
          <w:rFonts w:ascii="UGent Panno Text" w:hAnsi="UGent Panno Text" w:cs="Arial"/>
          <w:sz w:val="24"/>
          <w:szCs w:val="24"/>
          <w:lang w:val="en-US"/>
        </w:rPr>
      </w:pPr>
    </w:p>
    <w:p w:rsidR="002477F9" w:rsidRPr="00BF1D84" w:rsidRDefault="00A81032" w:rsidP="00E8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UGent Panno Text" w:hAnsi="UGent Panno Text" w:cs="Arial"/>
          <w:b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b/>
          <w:sz w:val="24"/>
          <w:szCs w:val="24"/>
          <w:lang w:val="en-US"/>
        </w:rPr>
        <w:t xml:space="preserve">Information to be completed by </w:t>
      </w:r>
      <w:r w:rsidR="007E2526" w:rsidRPr="00BF1D84">
        <w:rPr>
          <w:rFonts w:ascii="UGent Panno Text" w:hAnsi="UGent Panno Text" w:cs="Arial"/>
          <w:b/>
          <w:sz w:val="24"/>
          <w:szCs w:val="24"/>
          <w:lang w:val="en-US"/>
        </w:rPr>
        <w:t>the student and the teacher</w:t>
      </w:r>
      <w:r w:rsidRPr="00BF1D84">
        <w:rPr>
          <w:rFonts w:ascii="UGent Panno Text" w:hAnsi="UGent Panno Text" w:cs="Arial"/>
          <w:b/>
          <w:sz w:val="24"/>
          <w:szCs w:val="24"/>
          <w:lang w:val="en-US"/>
        </w:rPr>
        <w:t xml:space="preserve"> in charge of the exam</w:t>
      </w:r>
    </w:p>
    <w:p w:rsidR="007E2526" w:rsidRPr="00BF1D84" w:rsidRDefault="007E2526" w:rsidP="00E8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>Please, indicate which alternative examination arrangement applies</w:t>
      </w:r>
      <w:r w:rsidR="000B0B02">
        <w:rPr>
          <w:rFonts w:ascii="UGent Panno Text" w:hAnsi="UGent Panno Text" w:cs="Arial"/>
          <w:sz w:val="24"/>
          <w:szCs w:val="24"/>
          <w:lang w:val="en-US"/>
        </w:rPr>
        <w:t xml:space="preserve"> for this exam</w:t>
      </w:r>
      <w:bookmarkStart w:id="0" w:name="_GoBack"/>
      <w:bookmarkEnd w:id="0"/>
      <w:r w:rsidRPr="00BF1D84">
        <w:rPr>
          <w:rFonts w:ascii="UGent Panno Text" w:hAnsi="UGent Panno Text" w:cs="Arial"/>
          <w:sz w:val="24"/>
          <w:szCs w:val="24"/>
          <w:lang w:val="en-US"/>
        </w:rPr>
        <w:t>:</w:t>
      </w:r>
    </w:p>
    <w:p w:rsidR="00E83FDC" w:rsidRPr="00BF1D84" w:rsidRDefault="007E2526" w:rsidP="0026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4A72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1.9pt;margin-top:.7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" filled="f" strokecolor="black [3213]" strokeweight="1pt">
                <v:stroke joinstyle="miter"/>
              </v:shape>
            </w:pict>
          </mc:Fallback>
        </mc:AlternateContent>
      </w:r>
      <w:r w:rsidR="00E83FDC" w:rsidRPr="00BF1D84">
        <w:rPr>
          <w:rFonts w:ascii="UGent Panno Text" w:hAnsi="UGent Panno Text" w:cs="Arial"/>
          <w:sz w:val="24"/>
          <w:szCs w:val="24"/>
          <w:lang w:val="en-US"/>
        </w:rPr>
        <w:t xml:space="preserve">An </w:t>
      </w:r>
      <w:r w:rsidR="00266B4A" w:rsidRPr="00BF1D84">
        <w:rPr>
          <w:rFonts w:ascii="UGent Panno Text" w:hAnsi="UGent Panno Text" w:cs="Arial"/>
          <w:sz w:val="24"/>
          <w:szCs w:val="24"/>
          <w:lang w:val="en-US"/>
        </w:rPr>
        <w:t xml:space="preserve">early </w:t>
      </w:r>
      <w:r w:rsidR="00E83FDC" w:rsidRPr="00BF1D84">
        <w:rPr>
          <w:rFonts w:ascii="UGent Panno Text" w:hAnsi="UGent Panno Text" w:cs="Arial"/>
          <w:sz w:val="24"/>
          <w:szCs w:val="24"/>
          <w:lang w:val="en-US"/>
        </w:rPr>
        <w:t>e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xam before the start of the exchange </w:t>
      </w:r>
    </w:p>
    <w:p w:rsidR="00266B4A" w:rsidRPr="00BF1D84" w:rsidRDefault="00266B4A" w:rsidP="0026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ADFC" wp14:editId="65B369CC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AA6D" id="Flowchart: Connector 3" o:spid="_x0000_s1026" type="#_x0000_t120" style="position:absolute;margin-left:12pt;margin-top: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" filled="f" strokecolor="windowText" strokeweight="1pt">
                <v:stroke joinstyle="miter"/>
              </v:shape>
            </w:pict>
          </mc:Fallback>
        </mc:AlternateContent>
      </w:r>
      <w:r w:rsidR="00E83FDC" w:rsidRPr="00BF1D84">
        <w:rPr>
          <w:rFonts w:ascii="UGent Panno Text" w:hAnsi="UGent Panno Text" w:cs="Arial"/>
          <w:sz w:val="24"/>
          <w:szCs w:val="24"/>
          <w:lang w:val="en-US"/>
        </w:rPr>
        <w:t>A written exam under the supervision of the host university on the exam date in G</w:t>
      </w:r>
      <w:r w:rsidR="00A81032" w:rsidRPr="00BF1D84">
        <w:rPr>
          <w:rFonts w:ascii="UGent Panno Text" w:hAnsi="UGent Panno Text" w:cs="Arial"/>
          <w:sz w:val="24"/>
          <w:szCs w:val="24"/>
          <w:lang w:val="en-US"/>
        </w:rPr>
        <w:t>h</w:t>
      </w:r>
      <w:r w:rsidR="00E83FDC" w:rsidRPr="00BF1D84">
        <w:rPr>
          <w:rFonts w:ascii="UGent Panno Text" w:hAnsi="UGent Panno Text" w:cs="Arial"/>
          <w:sz w:val="24"/>
          <w:szCs w:val="24"/>
          <w:lang w:val="en-US"/>
        </w:rPr>
        <w:t>ent</w:t>
      </w:r>
    </w:p>
    <w:p w:rsidR="00E83FDC" w:rsidRPr="00BF1D84" w:rsidRDefault="00266B4A" w:rsidP="0026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4ADFC" wp14:editId="65B369CC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0133" id="Flowchart: Connector 4" o:spid="_x0000_s1026" type="#_x0000_t120" style="position:absolute;margin-left:12pt;margin-top:.9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" filled="f" strokecolor="windowText" strokeweight="1pt">
                <v:stroke joinstyle="miter"/>
              </v:shape>
            </w:pict>
          </mc:Fallback>
        </mc:AlternateContent>
      </w:r>
      <w:r w:rsidR="00E83FDC" w:rsidRPr="00BF1D84">
        <w:rPr>
          <w:rFonts w:ascii="UGent Panno Text" w:hAnsi="UGent Panno Text" w:cs="Arial"/>
          <w:sz w:val="24"/>
          <w:szCs w:val="24"/>
          <w:lang w:val="en-US"/>
        </w:rPr>
        <w:t>An online oral exam at a time agreed with the student</w:t>
      </w:r>
    </w:p>
    <w:p w:rsidR="00266B4A" w:rsidRPr="00BF1D84" w:rsidRDefault="00266B4A" w:rsidP="0026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4ADFC" wp14:editId="65B369CC">
                <wp:simplePos x="0" y="0"/>
                <wp:positionH relativeFrom="column">
                  <wp:posOffset>152400</wp:posOffset>
                </wp:positionH>
                <wp:positionV relativeFrom="paragraph">
                  <wp:posOffset>15240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9261" id="Flowchart: Connector 5" o:spid="_x0000_s1026" type="#_x0000_t120" style="position:absolute;margin-left:12pt;margin-top:1.2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" filled="f" strokecolor="windowText" strokeweight="1pt">
                <v:stroke joinstyle="miter"/>
              </v:shape>
            </w:pict>
          </mc:Fallback>
        </mc:AlternateContent>
      </w:r>
      <w:r w:rsidRPr="00BF1D84">
        <w:rPr>
          <w:rFonts w:ascii="UGent Panno Text" w:hAnsi="UGent Panno Text" w:cs="Arial"/>
          <w:sz w:val="24"/>
          <w:szCs w:val="24"/>
          <w:lang w:val="en-US"/>
        </w:rPr>
        <w:t>A 1</w:t>
      </w:r>
      <w:r w:rsidRPr="00BF1D84">
        <w:rPr>
          <w:rFonts w:ascii="UGent Panno Text" w:hAnsi="UGent Panno Text" w:cs="Arial"/>
          <w:sz w:val="24"/>
          <w:szCs w:val="24"/>
          <w:vertAlign w:val="superscript"/>
          <w:lang w:val="en-US"/>
        </w:rPr>
        <w:t>st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 xml:space="preserve"> chance exam at the re-sit exam of the course in August/September</w:t>
      </w:r>
    </w:p>
    <w:p w:rsidR="002477F9" w:rsidRPr="00BF1D84" w:rsidRDefault="002477F9" w:rsidP="00247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Gent Panno Text" w:hAnsi="UGent Panno Text" w:cs="Arial"/>
          <w:sz w:val="24"/>
          <w:szCs w:val="24"/>
          <w:lang w:val="en-US"/>
        </w:rPr>
      </w:pPr>
    </w:p>
    <w:p w:rsidR="00B07A3D" w:rsidRPr="00BF1D84" w:rsidRDefault="00B07A3D" w:rsidP="00247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Gent Panno Text" w:hAnsi="UGent Panno Text" w:cs="Arial"/>
          <w:sz w:val="24"/>
          <w:szCs w:val="24"/>
          <w:lang w:val="en-US"/>
        </w:rPr>
      </w:pPr>
    </w:p>
    <w:p w:rsidR="00B07A3D" w:rsidRPr="00BF1D84" w:rsidRDefault="00B07A3D" w:rsidP="00247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Gent Panno Text" w:hAnsi="UGent Panno Text" w:cs="Arial"/>
          <w:sz w:val="24"/>
          <w:szCs w:val="24"/>
          <w:lang w:val="en-US"/>
        </w:rPr>
      </w:pPr>
    </w:p>
    <w:p w:rsidR="00266B4A" w:rsidRPr="00BF1D84" w:rsidRDefault="002477F9" w:rsidP="0026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865"/>
        </w:tabs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>____________________________</w:t>
      </w:r>
      <w:r w:rsidR="00266B4A" w:rsidRPr="00BF1D84">
        <w:rPr>
          <w:rFonts w:ascii="UGent Panno Text" w:hAnsi="UGent Panno Text" w:cs="Arial"/>
          <w:sz w:val="24"/>
          <w:szCs w:val="24"/>
          <w:lang w:val="en-US"/>
        </w:rPr>
        <w:tab/>
      </w:r>
      <w:r w:rsidR="00266B4A" w:rsidRPr="00BF1D84">
        <w:rPr>
          <w:rFonts w:ascii="UGent Panno Text" w:hAnsi="UGent Panno Text" w:cs="Arial"/>
          <w:sz w:val="24"/>
          <w:szCs w:val="24"/>
          <w:lang w:val="en-US"/>
        </w:rPr>
        <w:t>____________________________</w:t>
      </w:r>
    </w:p>
    <w:p w:rsidR="002477F9" w:rsidRPr="00BF1D84" w:rsidRDefault="00266B4A" w:rsidP="0026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865"/>
        </w:tabs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>Name and signature of the teacher</w:t>
      </w:r>
      <w:r w:rsidRPr="00BF1D84">
        <w:rPr>
          <w:rFonts w:ascii="UGent Panno Text" w:hAnsi="UGent Panno Text" w:cs="Arial"/>
          <w:sz w:val="24"/>
          <w:szCs w:val="24"/>
          <w:lang w:val="en-US"/>
        </w:rPr>
        <w:tab/>
        <w:t>Signature of the student</w:t>
      </w:r>
    </w:p>
    <w:p w:rsidR="002477F9" w:rsidRPr="00BF1D84" w:rsidRDefault="00266B4A" w:rsidP="00247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Gent Panno Text" w:hAnsi="UGent Panno Text" w:cs="Arial"/>
          <w:sz w:val="24"/>
          <w:szCs w:val="24"/>
          <w:lang w:val="en-US"/>
        </w:rPr>
      </w:pPr>
      <w:r w:rsidRPr="00BF1D84">
        <w:rPr>
          <w:rFonts w:ascii="UGent Panno Text" w:hAnsi="UGent Panno Text" w:cs="Arial"/>
          <w:sz w:val="24"/>
          <w:szCs w:val="24"/>
          <w:lang w:val="en-US"/>
        </w:rPr>
        <w:tab/>
      </w:r>
      <w:r w:rsidRPr="00BF1D84">
        <w:rPr>
          <w:rFonts w:ascii="UGent Panno Text" w:hAnsi="UGent Panno Text" w:cs="Arial"/>
          <w:sz w:val="24"/>
          <w:szCs w:val="24"/>
          <w:lang w:val="en-US"/>
        </w:rPr>
        <w:tab/>
      </w:r>
    </w:p>
    <w:p w:rsidR="005502D7" w:rsidRPr="00A81032" w:rsidRDefault="00D32435" w:rsidP="0055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</w:pPr>
      <w:r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 xml:space="preserve">PLEASE </w:t>
      </w:r>
      <w:r w:rsidR="00E04D45"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>MAKE SURE TO UPLOAD</w:t>
      </w:r>
      <w:r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 xml:space="preserve"> THIS FORM </w:t>
      </w:r>
      <w:r w:rsidR="005502D7"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>O</w:t>
      </w:r>
      <w:r w:rsidR="00E04D45"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>N OASIS</w:t>
      </w:r>
      <w:r w:rsidR="00183FE3"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 xml:space="preserve"> </w:t>
      </w:r>
      <w:r w:rsidR="005502D7"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>UNDER ‘DOCUMENTS’</w:t>
      </w:r>
      <w:r w:rsidR="0050190B"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 xml:space="preserve"> &amp; TO SEND A COPY TO</w:t>
      </w:r>
      <w:r w:rsidR="00B07A3D"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 xml:space="preserve"> </w:t>
      </w:r>
      <w:r w:rsidR="00B07A3D" w:rsidRPr="00A81032">
        <w:rPr>
          <w:rFonts w:ascii="UGent Panno Text" w:eastAsia="Times New Roman" w:hAnsi="UGent Panno Text" w:cs="Calibri"/>
          <w:b/>
          <w:sz w:val="28"/>
          <w:szCs w:val="28"/>
          <w:u w:val="single"/>
          <w:lang w:val="en-US" w:eastAsia="nl-NL"/>
        </w:rPr>
        <w:t>BOTH</w:t>
      </w:r>
      <w:r w:rsidR="0050190B"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 xml:space="preserve"> </w:t>
      </w:r>
      <w:hyperlink r:id="rId7" w:history="1">
        <w:r w:rsidR="0023107B" w:rsidRPr="00A81032">
          <w:rPr>
            <w:rStyle w:val="Hyperlink"/>
            <w:rFonts w:ascii="UGent Panno Text" w:eastAsia="Times New Roman" w:hAnsi="UGent Panno Text" w:cs="Calibri"/>
            <w:b/>
            <w:sz w:val="28"/>
            <w:szCs w:val="28"/>
            <w:lang w:val="en-US" w:eastAsia="nl-NL"/>
          </w:rPr>
          <w:t>iro.law@ugent.be</w:t>
        </w:r>
      </w:hyperlink>
      <w:r w:rsidR="0023107B"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 xml:space="preserve"> </w:t>
      </w:r>
      <w:r w:rsidR="00EE5795"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 xml:space="preserve">&amp; </w:t>
      </w:r>
      <w:hyperlink r:id="rId8" w:history="1">
        <w:r w:rsidR="00EE5795" w:rsidRPr="00A81032">
          <w:rPr>
            <w:rStyle w:val="Hyperlink"/>
            <w:rFonts w:ascii="UGent Panno Text" w:eastAsia="Times New Roman" w:hAnsi="UGent Panno Text" w:cs="Calibri"/>
            <w:b/>
            <w:sz w:val="28"/>
            <w:szCs w:val="28"/>
            <w:lang w:val="en-US" w:eastAsia="nl-NL"/>
          </w:rPr>
          <w:t>fsa.rechten@ugent.be</w:t>
        </w:r>
      </w:hyperlink>
      <w:r w:rsidR="00EE5795" w:rsidRPr="00A81032">
        <w:rPr>
          <w:rFonts w:ascii="UGent Panno Text" w:eastAsia="Times New Roman" w:hAnsi="UGent Panno Text" w:cs="Calibri"/>
          <w:b/>
          <w:sz w:val="28"/>
          <w:szCs w:val="28"/>
          <w:lang w:val="en-US" w:eastAsia="nl-NL"/>
        </w:rPr>
        <w:t xml:space="preserve"> </w:t>
      </w:r>
    </w:p>
    <w:p w:rsidR="00D32435" w:rsidRPr="00A81032" w:rsidRDefault="00E04D45" w:rsidP="0018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UGent Panno Text" w:eastAsia="Times New Roman" w:hAnsi="UGent Panno Text" w:cs="Calibri"/>
          <w:b/>
          <w:color w:val="FF0000"/>
          <w:sz w:val="28"/>
          <w:szCs w:val="28"/>
          <w:lang w:val="en-US" w:eastAsia="nl-NL"/>
        </w:rPr>
      </w:pPr>
      <w:r w:rsidRPr="00A81032">
        <w:rPr>
          <w:rFonts w:ascii="UGent Panno Text" w:eastAsia="Times New Roman" w:hAnsi="UGent Panno Text" w:cs="Calibri"/>
          <w:b/>
          <w:color w:val="FF0000"/>
          <w:sz w:val="28"/>
          <w:szCs w:val="28"/>
          <w:lang w:val="en-US" w:eastAsia="nl-NL"/>
        </w:rPr>
        <w:t xml:space="preserve">BEFORE THE START OF THE </w:t>
      </w:r>
      <w:r w:rsidR="004D62A1" w:rsidRPr="00A81032">
        <w:rPr>
          <w:rFonts w:ascii="UGent Panno Text" w:eastAsia="Times New Roman" w:hAnsi="UGent Panno Text" w:cs="Calibri"/>
          <w:b/>
          <w:color w:val="FF0000"/>
          <w:sz w:val="28"/>
          <w:szCs w:val="28"/>
          <w:lang w:val="en-US" w:eastAsia="nl-NL"/>
        </w:rPr>
        <w:t>1</w:t>
      </w:r>
      <w:r w:rsidR="004D62A1" w:rsidRPr="00A81032">
        <w:rPr>
          <w:rFonts w:ascii="UGent Panno Text" w:eastAsia="Times New Roman" w:hAnsi="UGent Panno Text" w:cs="Calibri"/>
          <w:b/>
          <w:color w:val="FF0000"/>
          <w:sz w:val="28"/>
          <w:szCs w:val="28"/>
          <w:vertAlign w:val="superscript"/>
          <w:lang w:val="en-US" w:eastAsia="nl-NL"/>
        </w:rPr>
        <w:t>st</w:t>
      </w:r>
      <w:r w:rsidR="004D62A1" w:rsidRPr="00A81032">
        <w:rPr>
          <w:rFonts w:ascii="UGent Panno Text" w:eastAsia="Times New Roman" w:hAnsi="UGent Panno Text" w:cs="Calibri"/>
          <w:b/>
          <w:color w:val="FF0000"/>
          <w:sz w:val="28"/>
          <w:szCs w:val="28"/>
          <w:lang w:val="en-US" w:eastAsia="nl-NL"/>
        </w:rPr>
        <w:t xml:space="preserve"> SEMESTER </w:t>
      </w:r>
      <w:r w:rsidRPr="00A81032">
        <w:rPr>
          <w:rFonts w:ascii="UGent Panno Text" w:eastAsia="Times New Roman" w:hAnsi="UGent Panno Text" w:cs="Calibri"/>
          <w:b/>
          <w:color w:val="FF0000"/>
          <w:sz w:val="28"/>
          <w:szCs w:val="28"/>
          <w:lang w:val="en-US" w:eastAsia="nl-NL"/>
        </w:rPr>
        <w:t>EXAM PERIOD</w:t>
      </w:r>
    </w:p>
    <w:sectPr w:rsidR="00D32435" w:rsidRPr="00A81032" w:rsidSect="00B40F88">
      <w:headerReference w:type="default" r:id="rId9"/>
      <w:footerReference w:type="default" r:id="rId10"/>
      <w:headerReference w:type="first" r:id="rId11"/>
      <w:pgSz w:w="11906" w:h="16838" w:code="9"/>
      <w:pgMar w:top="1701" w:right="1274" w:bottom="1134" w:left="1202" w:header="147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70" w:rsidRDefault="006A7B70" w:rsidP="00F312C5">
      <w:pPr>
        <w:spacing w:line="240" w:lineRule="auto"/>
      </w:pPr>
      <w:r>
        <w:separator/>
      </w:r>
    </w:p>
  </w:endnote>
  <w:endnote w:type="continuationSeparator" w:id="0">
    <w:p w:rsidR="006A7B70" w:rsidRDefault="006A7B70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9D" w:rsidRDefault="008474D9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25" name="Logo UGent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Gent 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D9D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09E5CA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70" w:rsidRDefault="006A7B70" w:rsidP="00F312C5">
      <w:pPr>
        <w:spacing w:line="240" w:lineRule="auto"/>
      </w:pPr>
      <w:r>
        <w:separator/>
      </w:r>
    </w:p>
  </w:footnote>
  <w:footnote w:type="continuationSeparator" w:id="0">
    <w:p w:rsidR="006A7B70" w:rsidRDefault="006A7B70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:rsidTr="00351E5E">
      <w:trPr>
        <w:trHeight w:hRule="exact" w:val="601"/>
      </w:trPr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date</w:t>
          </w:r>
        </w:p>
        <w:p w:rsidR="00351E5E" w:rsidRPr="001C597D" w:rsidRDefault="00351E5E" w:rsidP="00351E5E">
          <w:r w:rsidRPr="00082C99">
            <w:fldChar w:fldCharType="begin"/>
          </w:r>
          <w:r w:rsidRPr="00082C99">
            <w:instrText xml:space="preserve"> REF b_date \h </w:instrText>
          </w:r>
          <w:r w:rsidRPr="00082C99">
            <w:fldChar w:fldCharType="separate"/>
          </w:r>
          <w:r w:rsidR="00183FE3">
            <w:rPr>
              <w:b/>
              <w:bCs/>
              <w:lang w:val="en-US"/>
            </w:rPr>
            <w:t>Error! Reference source not found.</w:t>
          </w:r>
          <w:r w:rsidRPr="00082C99">
            <w:fldChar w:fldCharType="end"/>
          </w:r>
        </w:p>
      </w:tc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page</w:t>
          </w:r>
        </w:p>
        <w:p w:rsidR="00351E5E" w:rsidRPr="00654107" w:rsidRDefault="00351E5E" w:rsidP="00351E5E">
          <w:r w:rsidRPr="00082C99">
            <w:fldChar w:fldCharType="begin"/>
          </w:r>
          <w:r w:rsidRPr="00082C99">
            <w:instrText xml:space="preserve"> PAGE  \* Arabic  \* MERGEFORMAT </w:instrText>
          </w:r>
          <w:r w:rsidRPr="00082C99">
            <w:fldChar w:fldCharType="separate"/>
          </w:r>
          <w:r w:rsidR="0050190B">
            <w:rPr>
              <w:noProof/>
            </w:rPr>
            <w:t>2</w:t>
          </w:r>
          <w:r w:rsidRPr="00082C99">
            <w:fldChar w:fldCharType="end"/>
          </w:r>
          <w:r w:rsidRPr="00082C99">
            <w:t>/</w:t>
          </w:r>
          <w:r w:rsidR="00EE5795">
            <w:rPr>
              <w:noProof/>
            </w:rPr>
            <w:fldChar w:fldCharType="begin"/>
          </w:r>
          <w:r w:rsidR="00EE5795">
            <w:rPr>
              <w:noProof/>
            </w:rPr>
            <w:instrText xml:space="preserve"> NUMPAGES  \* Arabic  \* MERGEFORMAT </w:instrText>
          </w:r>
          <w:r w:rsidR="00EE5795">
            <w:rPr>
              <w:noProof/>
            </w:rPr>
            <w:fldChar w:fldCharType="separate"/>
          </w:r>
          <w:r w:rsidR="0050190B">
            <w:rPr>
              <w:noProof/>
            </w:rPr>
            <w:t>2</w:t>
          </w:r>
          <w:r w:rsidR="00EE5795">
            <w:rPr>
              <w:noProof/>
            </w:rPr>
            <w:fldChar w:fldCharType="end"/>
          </w:r>
        </w:p>
      </w:tc>
      <w:tc>
        <w:tcPr>
          <w:tcW w:w="5290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our reference</w:t>
          </w:r>
        </w:p>
        <w:p w:rsidR="00351E5E" w:rsidRDefault="00351E5E" w:rsidP="00437E84">
          <w:r w:rsidRPr="00082C99">
            <w:fldChar w:fldCharType="begin"/>
          </w:r>
          <w:r w:rsidRPr="00082C99">
            <w:instrText xml:space="preserve"> REF b_reference \h </w:instrText>
          </w:r>
          <w:r w:rsidR="00437E84" w:rsidRPr="00082C99">
            <w:instrText xml:space="preserve"> \* MERGEFORMAT </w:instrText>
          </w:r>
          <w:r w:rsidRPr="00082C99">
            <w:fldChar w:fldCharType="separate"/>
          </w:r>
          <w:r w:rsidR="00183FE3">
            <w:rPr>
              <w:b/>
              <w:bCs/>
              <w:lang w:val="en-US"/>
            </w:rPr>
            <w:t>Error! Reference source not found.</w:t>
          </w:r>
          <w:r w:rsidRPr="00082C99">
            <w:fldChar w:fldCharType="end"/>
          </w:r>
        </w:p>
      </w:tc>
    </w:tr>
  </w:tbl>
  <w:p w:rsidR="00231A49" w:rsidRDefault="00B566FE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1915200" cy="1144800"/>
          <wp:effectExtent l="0" t="0" r="0" b="0"/>
          <wp:wrapNone/>
          <wp:docPr id="123" name="Afbeelding 123" descr="C:\Users\rbodd\AppData\Local\Microsoft\Windows\INetCache\Content.Word\icoon_UGent_RE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RE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03">
      <w:rPr>
        <w:noProof/>
        <w:lang w:val="nl-BE" w:eastAsia="nl-BE"/>
      </w:rPr>
      <w:drawing>
        <wp:anchor distT="0" distB="0" distL="114300" distR="114300" simplePos="0" relativeHeight="251681792" behindDoc="0" locked="0" layoutInCell="1" allowOverlap="1" wp14:anchorId="60321D14" wp14:editId="7D9278A8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124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BB08D" wp14:editId="6221043C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rPr>
                              <w:b/>
                              <w:u w:val="single"/>
                            </w:rP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rPr>
                              <w:b/>
                              <w:u w:val="single"/>
                            </w:rPr>
                          </w:r>
                          <w:r>
                            <w:rPr>
                              <w:b/>
                              <w:u w:val="single"/>
                            </w:rPr>
                            <w:fldChar w:fldCharType="separate"/>
                          </w:r>
                          <w:r w:rsidR="00183FE3">
                            <w:rPr>
                              <w:bCs/>
                              <w:u w:val="single"/>
                              <w:lang w:val="en-US"/>
                            </w:rPr>
                            <w:t>Error! Reference source not found.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183FE3">
                            <w:rPr>
                              <w:b/>
                              <w:bCs/>
                              <w:lang w:val="en-US"/>
                            </w:rPr>
                            <w:t>Error! Reference source not found.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BB08D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:rsidR="007F58EC" w:rsidRPr="00654107" w:rsidRDefault="00654107" w:rsidP="00654107">
                    <w:pPr>
                      <w:pStyle w:val="CompanynameL2"/>
                    </w:pPr>
                    <w:r>
                      <w:rPr>
                        <w:b/>
                        <w:u w:val="single"/>
                      </w:rP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rPr>
                        <w:b/>
                        <w:u w:val="single"/>
                      </w:rPr>
                    </w:r>
                    <w:r>
                      <w:rPr>
                        <w:b/>
                        <w:u w:val="single"/>
                      </w:rPr>
                      <w:fldChar w:fldCharType="separate"/>
                    </w:r>
                    <w:r w:rsidR="00183FE3">
                      <w:rPr>
                        <w:bCs/>
                        <w:u w:val="single"/>
                        <w:lang w:val="en-US"/>
                      </w:rPr>
                      <w:t>Error! Reference source not found.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183FE3">
                      <w:rPr>
                        <w:b/>
                        <w:bCs/>
                        <w:lang w:val="en-US"/>
                      </w:rPr>
                      <w:t>Error! Reference source not found.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AC6B1C" wp14:editId="1C95C793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BD3D74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C5" w:rsidRDefault="00266B4A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93056" behindDoc="0" locked="0" layoutInCell="1" allowOverlap="1" wp14:anchorId="425AC3B3" wp14:editId="2F127794">
          <wp:simplePos x="0" y="0"/>
          <wp:positionH relativeFrom="margin">
            <wp:align>left</wp:align>
          </wp:positionH>
          <wp:positionV relativeFrom="page">
            <wp:posOffset>110490</wp:posOffset>
          </wp:positionV>
          <wp:extent cx="1209675" cy="967740"/>
          <wp:effectExtent l="0" t="0" r="0" b="0"/>
          <wp:wrapNone/>
          <wp:docPr id="127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F88">
      <w:rPr>
        <w:noProof/>
        <w:lang w:val="nl-BE" w:eastAsia="nl-BE"/>
      </w:rPr>
      <w:drawing>
        <wp:anchor distT="0" distB="0" distL="114300" distR="114300" simplePos="0" relativeHeight="251691008" behindDoc="0" locked="0" layoutInCell="1" allowOverlap="1" wp14:anchorId="6A59A7AB" wp14:editId="0C822A95">
          <wp:simplePos x="0" y="0"/>
          <wp:positionH relativeFrom="margin">
            <wp:posOffset>5370830</wp:posOffset>
          </wp:positionH>
          <wp:positionV relativeFrom="topMargin">
            <wp:align>bottom</wp:align>
          </wp:positionV>
          <wp:extent cx="1200150" cy="716508"/>
          <wp:effectExtent l="0" t="0" r="0" b="0"/>
          <wp:wrapNone/>
          <wp:docPr id="126" name="Picture 13" descr="icoon_UGent_RE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RE_EN_RGB_2400_k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16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6A7B70"/>
    <w:rsid w:val="000554BC"/>
    <w:rsid w:val="00065673"/>
    <w:rsid w:val="00072C25"/>
    <w:rsid w:val="00082C99"/>
    <w:rsid w:val="000863D8"/>
    <w:rsid w:val="00092241"/>
    <w:rsid w:val="000A14F1"/>
    <w:rsid w:val="000B0B02"/>
    <w:rsid w:val="000E02BA"/>
    <w:rsid w:val="00100104"/>
    <w:rsid w:val="00121AB4"/>
    <w:rsid w:val="0015604C"/>
    <w:rsid w:val="0017789E"/>
    <w:rsid w:val="00183FE3"/>
    <w:rsid w:val="00185FF6"/>
    <w:rsid w:val="00190DE3"/>
    <w:rsid w:val="00191A51"/>
    <w:rsid w:val="001948E7"/>
    <w:rsid w:val="001C597D"/>
    <w:rsid w:val="001D323E"/>
    <w:rsid w:val="001F1FB1"/>
    <w:rsid w:val="001F6DB9"/>
    <w:rsid w:val="002001B2"/>
    <w:rsid w:val="0023107B"/>
    <w:rsid w:val="00231A49"/>
    <w:rsid w:val="002331E2"/>
    <w:rsid w:val="002477F9"/>
    <w:rsid w:val="00266B4A"/>
    <w:rsid w:val="002F065D"/>
    <w:rsid w:val="00313190"/>
    <w:rsid w:val="00351E5E"/>
    <w:rsid w:val="00357BC2"/>
    <w:rsid w:val="003B0DD0"/>
    <w:rsid w:val="003E0507"/>
    <w:rsid w:val="003F6803"/>
    <w:rsid w:val="004221C2"/>
    <w:rsid w:val="00437E84"/>
    <w:rsid w:val="0047034B"/>
    <w:rsid w:val="004A7E18"/>
    <w:rsid w:val="004B3064"/>
    <w:rsid w:val="004D62A1"/>
    <w:rsid w:val="004D6FA8"/>
    <w:rsid w:val="0050190B"/>
    <w:rsid w:val="00512050"/>
    <w:rsid w:val="005314EE"/>
    <w:rsid w:val="005502D7"/>
    <w:rsid w:val="00583F2E"/>
    <w:rsid w:val="0059634A"/>
    <w:rsid w:val="005A1F98"/>
    <w:rsid w:val="005A5760"/>
    <w:rsid w:val="005B12EB"/>
    <w:rsid w:val="00654107"/>
    <w:rsid w:val="00664184"/>
    <w:rsid w:val="006A4361"/>
    <w:rsid w:val="006A7B70"/>
    <w:rsid w:val="006B3239"/>
    <w:rsid w:val="006C69B5"/>
    <w:rsid w:val="006C6C08"/>
    <w:rsid w:val="00730314"/>
    <w:rsid w:val="00737300"/>
    <w:rsid w:val="007B312A"/>
    <w:rsid w:val="007B6AFE"/>
    <w:rsid w:val="007D6060"/>
    <w:rsid w:val="007E2526"/>
    <w:rsid w:val="007F58EC"/>
    <w:rsid w:val="007F5BF7"/>
    <w:rsid w:val="007F7985"/>
    <w:rsid w:val="00801413"/>
    <w:rsid w:val="00825EA1"/>
    <w:rsid w:val="00844412"/>
    <w:rsid w:val="008474D9"/>
    <w:rsid w:val="008549BC"/>
    <w:rsid w:val="00870090"/>
    <w:rsid w:val="008B2D9D"/>
    <w:rsid w:val="008E3A7E"/>
    <w:rsid w:val="008F53F8"/>
    <w:rsid w:val="00912681"/>
    <w:rsid w:val="0091485D"/>
    <w:rsid w:val="00925636"/>
    <w:rsid w:val="00965243"/>
    <w:rsid w:val="0096589D"/>
    <w:rsid w:val="00971E40"/>
    <w:rsid w:val="00A0743F"/>
    <w:rsid w:val="00A12207"/>
    <w:rsid w:val="00A22A1A"/>
    <w:rsid w:val="00A4289D"/>
    <w:rsid w:val="00A640D8"/>
    <w:rsid w:val="00A71642"/>
    <w:rsid w:val="00A81032"/>
    <w:rsid w:val="00B07A3D"/>
    <w:rsid w:val="00B17265"/>
    <w:rsid w:val="00B175DB"/>
    <w:rsid w:val="00B30849"/>
    <w:rsid w:val="00B40F88"/>
    <w:rsid w:val="00B566FE"/>
    <w:rsid w:val="00B66144"/>
    <w:rsid w:val="00BB3F3C"/>
    <w:rsid w:val="00BF1D84"/>
    <w:rsid w:val="00C53D8E"/>
    <w:rsid w:val="00C86ABC"/>
    <w:rsid w:val="00CD13E8"/>
    <w:rsid w:val="00D32435"/>
    <w:rsid w:val="00D62C92"/>
    <w:rsid w:val="00DA7803"/>
    <w:rsid w:val="00E04D45"/>
    <w:rsid w:val="00E10B05"/>
    <w:rsid w:val="00E12766"/>
    <w:rsid w:val="00E17990"/>
    <w:rsid w:val="00E41203"/>
    <w:rsid w:val="00E640A4"/>
    <w:rsid w:val="00E83FDC"/>
    <w:rsid w:val="00EA214D"/>
    <w:rsid w:val="00EE5795"/>
    <w:rsid w:val="00F1580D"/>
    <w:rsid w:val="00F312C5"/>
    <w:rsid w:val="00F33883"/>
    <w:rsid w:val="00FA051B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FD0CFA"/>
  <w15:chartTrackingRefBased/>
  <w15:docId w15:val="{02573692-ED98-4DDF-8065-8D8C9D77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77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2">
    <w:name w:val="_Company name L2"/>
    <w:basedOn w:val="Normal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Header">
    <w:name w:val="header"/>
    <w:basedOn w:val="Normal"/>
    <w:link w:val="Header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C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leGrid">
    <w:name w:val="Table Grid"/>
    <w:basedOn w:val="TableNorma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Normal"/>
    <w:next w:val="Normal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PlaceholderText">
    <w:name w:val="Placeholder Text"/>
    <w:basedOn w:val="DefaultParagraphFont"/>
    <w:uiPriority w:val="99"/>
    <w:semiHidden/>
    <w:rsid w:val="005A5760"/>
    <w:rPr>
      <w:color w:val="808080"/>
    </w:rPr>
  </w:style>
  <w:style w:type="paragraph" w:customStyle="1" w:styleId="Subject">
    <w:name w:val="_Subject"/>
    <w:basedOn w:val="Normal"/>
    <w:next w:val="Normal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Normal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Normal"/>
    <w:next w:val="Normal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character" w:styleId="Hyperlink">
    <w:name w:val="Hyperlink"/>
    <w:basedOn w:val="DefaultParagraphFont"/>
    <w:rsid w:val="00D32435"/>
    <w:rPr>
      <w:color w:val="0000FF"/>
      <w:u w:val="single"/>
    </w:rPr>
  </w:style>
  <w:style w:type="paragraph" w:styleId="NormalWeb">
    <w:name w:val="Normal (Web)"/>
    <w:basedOn w:val="Normal"/>
    <w:rsid w:val="00D32435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477F9"/>
    <w:rPr>
      <w:rFonts w:asciiTheme="majorHAnsi" w:eastAsiaTheme="majorEastAsia" w:hAnsiTheme="majorHAnsi" w:cstheme="majorBidi"/>
      <w:b/>
      <w:bCs/>
      <w:kern w:val="32"/>
      <w:sz w:val="32"/>
      <w:szCs w:val="32"/>
      <w:lang w:eastAsia="nl-NL"/>
    </w:rPr>
  </w:style>
  <w:style w:type="paragraph" w:styleId="ListParagraph">
    <w:name w:val="List Paragraph"/>
    <w:basedOn w:val="Normal"/>
    <w:uiPriority w:val="34"/>
    <w:rsid w:val="007E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o.law@ugen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ypens\AppData\Local\Temp\41\7zO07612B2E\letter_UGent_R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22D9-E167-4BE6-83A6-5D972E6D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letter_UGent_RE_EN.dotx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Universiteit Gent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Sofie Cuypers</dc:creator>
  <cp:keywords/>
  <dc:description/>
  <cp:lastModifiedBy>Ruben Van Bogaert</cp:lastModifiedBy>
  <cp:revision>11</cp:revision>
  <dcterms:created xsi:type="dcterms:W3CDTF">2021-11-18T11:25:00Z</dcterms:created>
  <dcterms:modified xsi:type="dcterms:W3CDTF">2023-10-24T11:37:00Z</dcterms:modified>
</cp:coreProperties>
</file>