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2" w:rightFromText="142" w:vertAnchor="page" w:tblpY="1747"/>
        <w:tblOverlap w:val="never"/>
        <w:tblW w:w="10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1803"/>
        <w:gridCol w:w="3487"/>
      </w:tblGrid>
      <w:tr w:rsidR="00832994" w:rsidRPr="00832994" w:rsidTr="008A5F9A">
        <w:trPr>
          <w:trHeight w:hRule="exact" w:val="766"/>
        </w:trPr>
        <w:tc>
          <w:tcPr>
            <w:tcW w:w="2407" w:type="dxa"/>
          </w:tcPr>
          <w:p w:rsidR="000554BC" w:rsidRPr="00832994" w:rsidRDefault="000554BC" w:rsidP="00231A49">
            <w:pPr>
              <w:pStyle w:val="Hiddentext"/>
              <w:framePr w:hSpace="0" w:wrap="auto" w:vAnchor="margin" w:yAlign="inline"/>
              <w:suppressOverlap w:val="0"/>
              <w:rPr>
                <w:color w:val="auto"/>
              </w:rPr>
            </w:pPr>
          </w:p>
        </w:tc>
        <w:tc>
          <w:tcPr>
            <w:tcW w:w="2407" w:type="dxa"/>
          </w:tcPr>
          <w:p w:rsidR="000554BC" w:rsidRPr="00832994" w:rsidRDefault="000554BC" w:rsidP="00231A49">
            <w:pPr>
              <w:pStyle w:val="Hiddentext"/>
              <w:framePr w:hSpace="0" w:wrap="auto" w:vAnchor="margin" w:yAlign="inline"/>
              <w:suppressOverlap w:val="0"/>
              <w:rPr>
                <w:color w:val="auto"/>
              </w:rPr>
            </w:pPr>
          </w:p>
        </w:tc>
        <w:tc>
          <w:tcPr>
            <w:tcW w:w="1803" w:type="dxa"/>
          </w:tcPr>
          <w:p w:rsidR="000554BC" w:rsidRPr="00832994" w:rsidRDefault="000554BC" w:rsidP="00231A49">
            <w:pPr>
              <w:pStyle w:val="Hiddentext"/>
              <w:framePr w:hSpace="0" w:wrap="auto" w:vAnchor="margin" w:yAlign="inline"/>
              <w:suppressOverlap w:val="0"/>
              <w:rPr>
                <w:color w:val="auto"/>
              </w:rPr>
            </w:pPr>
          </w:p>
        </w:tc>
        <w:tc>
          <w:tcPr>
            <w:tcW w:w="3487" w:type="dxa"/>
            <w:vMerge w:val="restart"/>
          </w:tcPr>
          <w:p w:rsidR="000554BC" w:rsidRPr="00832994" w:rsidRDefault="00B46AB3" w:rsidP="00A12207">
            <w:pPr>
              <w:pStyle w:val="Addressing"/>
              <w:framePr w:hSpace="0" w:wrap="auto" w:vAnchor="margin" w:yAlign="inline"/>
              <w:suppressOverlap w:val="0"/>
            </w:pPr>
            <w:r w:rsidRPr="00832994">
              <w:t xml:space="preserve">Onthaal Afdeling Huisvesting </w:t>
            </w:r>
          </w:p>
          <w:p w:rsidR="000554BC" w:rsidRPr="00832994" w:rsidRDefault="00B46AB3" w:rsidP="00A12207">
            <w:pPr>
              <w:pStyle w:val="Addressing"/>
              <w:framePr w:hSpace="0" w:wrap="auto" w:vAnchor="margin" w:yAlign="inline"/>
              <w:suppressOverlap w:val="0"/>
            </w:pPr>
            <w:r w:rsidRPr="00832994">
              <w:t>Balie Home Vermeylen</w:t>
            </w:r>
          </w:p>
          <w:p w:rsidR="000554BC" w:rsidRPr="00832994" w:rsidRDefault="000554BC" w:rsidP="00A12207">
            <w:pPr>
              <w:pStyle w:val="Addressing"/>
              <w:framePr w:hSpace="0" w:wrap="auto" w:vAnchor="margin" w:yAlign="inline"/>
              <w:suppressOverlap w:val="0"/>
            </w:pPr>
          </w:p>
          <w:p w:rsidR="000554BC" w:rsidRPr="00832994" w:rsidRDefault="000554BC" w:rsidP="00A12207">
            <w:pPr>
              <w:pStyle w:val="Addressing"/>
              <w:framePr w:hSpace="0" w:wrap="auto" w:vAnchor="margin" w:yAlign="inline"/>
              <w:suppressOverlap w:val="0"/>
            </w:pPr>
            <w:r w:rsidRPr="00832994">
              <w:t>E</w:t>
            </w:r>
            <w:r w:rsidR="002F065D" w:rsidRPr="00832994">
              <w:tab/>
            </w:r>
            <w:r w:rsidR="002A4F33" w:rsidRPr="00832994">
              <w:t>huisvesting@ugent.be</w:t>
            </w:r>
          </w:p>
          <w:p w:rsidR="000554BC" w:rsidRPr="00832994" w:rsidRDefault="000554BC" w:rsidP="00A12207">
            <w:pPr>
              <w:pStyle w:val="Addressing"/>
              <w:framePr w:hSpace="0" w:wrap="auto" w:vAnchor="margin" w:yAlign="inline"/>
              <w:suppressOverlap w:val="0"/>
            </w:pPr>
            <w:r w:rsidRPr="00832994">
              <w:t>T</w:t>
            </w:r>
            <w:r w:rsidR="002F065D" w:rsidRPr="00832994">
              <w:tab/>
            </w:r>
            <w:r w:rsidR="00B46AB3" w:rsidRPr="00832994">
              <w:t>+32 9 264 7100</w:t>
            </w:r>
          </w:p>
          <w:p w:rsidR="000554BC" w:rsidRPr="00832994" w:rsidRDefault="00B46AB3" w:rsidP="00A12207">
            <w:pPr>
              <w:pStyle w:val="Addressing"/>
              <w:framePr w:hSpace="0" w:wrap="auto" w:vAnchor="margin" w:yAlign="inline"/>
              <w:suppressOverlap w:val="0"/>
              <w:rPr>
                <w:lang w:val="en-US"/>
              </w:rPr>
            </w:pPr>
            <w:r w:rsidRPr="00832994">
              <w:rPr>
                <w:lang w:val="en-US"/>
              </w:rPr>
              <w:t>F</w:t>
            </w:r>
            <w:r w:rsidR="002F065D" w:rsidRPr="00832994">
              <w:rPr>
                <w:lang w:val="en-US"/>
              </w:rPr>
              <w:tab/>
            </w:r>
            <w:r w:rsidRPr="00832994">
              <w:rPr>
                <w:lang w:val="en-US"/>
              </w:rPr>
              <w:t>+32 9 264 7296</w:t>
            </w:r>
          </w:p>
          <w:p w:rsidR="007B312A" w:rsidRPr="00832994" w:rsidRDefault="007B312A" w:rsidP="00A12207">
            <w:pPr>
              <w:rPr>
                <w:lang w:val="en-US"/>
              </w:rPr>
            </w:pPr>
          </w:p>
          <w:p w:rsidR="009C09D6" w:rsidRPr="00832994" w:rsidRDefault="002A4F33" w:rsidP="00A12207">
            <w:pPr>
              <w:pStyle w:val="Addressing"/>
              <w:framePr w:hSpace="0" w:wrap="auto" w:vAnchor="margin" w:yAlign="inline"/>
              <w:suppressOverlap w:val="0"/>
              <w:rPr>
                <w:lang w:val="en-US"/>
              </w:rPr>
            </w:pPr>
            <w:r w:rsidRPr="00832994">
              <w:rPr>
                <w:lang w:val="en-US"/>
              </w:rPr>
              <w:t>Campus Home Vermeylen</w:t>
            </w:r>
          </w:p>
          <w:p w:rsidR="007B312A" w:rsidRPr="00832994" w:rsidRDefault="002A4F33" w:rsidP="00A12207">
            <w:pPr>
              <w:pStyle w:val="Addressing"/>
              <w:framePr w:hSpace="0" w:wrap="auto" w:vAnchor="margin" w:yAlign="inline"/>
              <w:suppressOverlap w:val="0"/>
              <w:rPr>
                <w:lang w:val="en-US"/>
              </w:rPr>
            </w:pPr>
            <w:proofErr w:type="spellStart"/>
            <w:r w:rsidRPr="00832994">
              <w:rPr>
                <w:lang w:val="en-US"/>
              </w:rPr>
              <w:t>Stalhof</w:t>
            </w:r>
            <w:proofErr w:type="spellEnd"/>
            <w:r w:rsidRPr="00832994">
              <w:rPr>
                <w:lang w:val="en-US"/>
              </w:rPr>
              <w:t xml:space="preserve"> 6</w:t>
            </w:r>
          </w:p>
          <w:p w:rsidR="00234F7A" w:rsidRPr="00832994" w:rsidRDefault="002A4F33" w:rsidP="00A12207">
            <w:pPr>
              <w:pStyle w:val="Addressing"/>
              <w:framePr w:hSpace="0" w:wrap="auto" w:vAnchor="margin" w:yAlign="inline"/>
              <w:suppressOverlap w:val="0"/>
              <w:rPr>
                <w:lang w:val="en-US"/>
              </w:rPr>
            </w:pPr>
            <w:r w:rsidRPr="00832994">
              <w:rPr>
                <w:lang w:val="en-US"/>
              </w:rPr>
              <w:t>B-9000 Gent</w:t>
            </w:r>
          </w:p>
          <w:p w:rsidR="002F025B" w:rsidRPr="00832994" w:rsidRDefault="002F025B" w:rsidP="00A12207">
            <w:pPr>
              <w:pStyle w:val="Addressing"/>
              <w:framePr w:hSpace="0" w:wrap="auto" w:vAnchor="margin" w:yAlign="inline"/>
              <w:suppressOverlap w:val="0"/>
              <w:rPr>
                <w:lang w:val="en-US"/>
              </w:rPr>
            </w:pPr>
            <w:proofErr w:type="spellStart"/>
            <w:r w:rsidRPr="00832994">
              <w:rPr>
                <w:lang w:val="en-US"/>
              </w:rPr>
              <w:t>België</w:t>
            </w:r>
            <w:proofErr w:type="spellEnd"/>
          </w:p>
          <w:p w:rsidR="002F7B07" w:rsidRPr="00832994" w:rsidRDefault="002F7B07" w:rsidP="00A12207">
            <w:pPr>
              <w:pStyle w:val="Addressing"/>
              <w:framePr w:hSpace="0" w:wrap="auto" w:vAnchor="margin" w:yAlign="inline"/>
              <w:suppressOverlap w:val="0"/>
              <w:rPr>
                <w:lang w:val="en-US"/>
              </w:rPr>
            </w:pPr>
          </w:p>
          <w:p w:rsidR="007B312A" w:rsidRPr="00832994" w:rsidRDefault="007B312A" w:rsidP="00A12207">
            <w:pPr>
              <w:pStyle w:val="Addressing"/>
              <w:framePr w:hSpace="0" w:wrap="auto" w:vAnchor="margin" w:yAlign="inline"/>
              <w:suppressOverlap w:val="0"/>
              <w:rPr>
                <w:lang w:val="en-US"/>
              </w:rPr>
            </w:pPr>
            <w:r w:rsidRPr="00832994">
              <w:rPr>
                <w:lang w:val="en-US"/>
              </w:rPr>
              <w:t>www.ugent.be</w:t>
            </w:r>
            <w:r w:rsidR="002A4F33" w:rsidRPr="00832994">
              <w:rPr>
                <w:lang w:val="en-US"/>
              </w:rPr>
              <w:t>/huisvesting</w:t>
            </w:r>
          </w:p>
        </w:tc>
      </w:tr>
      <w:tr w:rsidR="00832994" w:rsidRPr="00F319C7" w:rsidTr="004B2E2A">
        <w:trPr>
          <w:trHeight w:hRule="exact" w:val="1315"/>
        </w:trPr>
        <w:tc>
          <w:tcPr>
            <w:tcW w:w="4814" w:type="dxa"/>
            <w:gridSpan w:val="2"/>
          </w:tcPr>
          <w:p w:rsidR="00C25539" w:rsidRPr="00F319C7" w:rsidRDefault="00C25539" w:rsidP="00217C64">
            <w:pPr>
              <w:pStyle w:val="Addressing"/>
              <w:framePr w:hSpace="0" w:wrap="auto" w:vAnchor="margin" w:yAlign="inline"/>
              <w:suppressOverlap w:val="0"/>
            </w:pPr>
          </w:p>
        </w:tc>
        <w:tc>
          <w:tcPr>
            <w:tcW w:w="1803" w:type="dxa"/>
          </w:tcPr>
          <w:p w:rsidR="00C25539" w:rsidRPr="00F319C7" w:rsidRDefault="00C25539" w:rsidP="00C25539">
            <w:pPr>
              <w:pStyle w:val="Hiddentext"/>
              <w:framePr w:hSpace="0" w:wrap="auto" w:vAnchor="margin" w:yAlign="inline"/>
              <w:suppressOverlap w:val="0"/>
              <w:rPr>
                <w:color w:val="auto"/>
              </w:rPr>
            </w:pPr>
          </w:p>
        </w:tc>
        <w:tc>
          <w:tcPr>
            <w:tcW w:w="3487" w:type="dxa"/>
            <w:vMerge/>
          </w:tcPr>
          <w:p w:rsidR="00C25539" w:rsidRPr="00F319C7" w:rsidRDefault="00C25539" w:rsidP="00C25539"/>
        </w:tc>
      </w:tr>
      <w:tr w:rsidR="00832994" w:rsidRPr="00F319C7" w:rsidTr="008A5F9A">
        <w:trPr>
          <w:trHeight w:hRule="exact" w:val="1559"/>
        </w:trPr>
        <w:tc>
          <w:tcPr>
            <w:tcW w:w="2407" w:type="dxa"/>
          </w:tcPr>
          <w:p w:rsidR="00C25539" w:rsidRPr="00F319C7" w:rsidRDefault="00C25539" w:rsidP="00C25539">
            <w:pPr>
              <w:pStyle w:val="Hiddentext"/>
              <w:framePr w:hSpace="0" w:wrap="auto" w:vAnchor="margin" w:yAlign="inline"/>
              <w:suppressOverlap w:val="0"/>
              <w:rPr>
                <w:color w:val="auto"/>
              </w:rPr>
            </w:pPr>
          </w:p>
        </w:tc>
        <w:tc>
          <w:tcPr>
            <w:tcW w:w="2407" w:type="dxa"/>
          </w:tcPr>
          <w:p w:rsidR="00C25539" w:rsidRPr="00F319C7" w:rsidRDefault="00C25539" w:rsidP="00C25539">
            <w:pPr>
              <w:pStyle w:val="Hiddentext"/>
              <w:framePr w:hSpace="0" w:wrap="auto" w:vAnchor="margin" w:yAlign="inline"/>
              <w:suppressOverlap w:val="0"/>
              <w:rPr>
                <w:color w:val="auto"/>
              </w:rPr>
            </w:pPr>
          </w:p>
        </w:tc>
        <w:tc>
          <w:tcPr>
            <w:tcW w:w="1803" w:type="dxa"/>
          </w:tcPr>
          <w:p w:rsidR="00C25539" w:rsidRPr="00F319C7" w:rsidRDefault="00C25539" w:rsidP="00C25539">
            <w:pPr>
              <w:pStyle w:val="Hiddentext"/>
              <w:framePr w:hSpace="0" w:wrap="auto" w:vAnchor="margin" w:yAlign="inline"/>
              <w:suppressOverlap w:val="0"/>
              <w:rPr>
                <w:color w:val="auto"/>
              </w:rPr>
            </w:pPr>
          </w:p>
        </w:tc>
        <w:tc>
          <w:tcPr>
            <w:tcW w:w="3487" w:type="dxa"/>
            <w:vMerge/>
          </w:tcPr>
          <w:p w:rsidR="00C25539" w:rsidRPr="00F319C7" w:rsidRDefault="00C25539" w:rsidP="00C25539"/>
        </w:tc>
      </w:tr>
      <w:tr w:rsidR="00832994" w:rsidRPr="00F319C7" w:rsidTr="004B2E2A">
        <w:trPr>
          <w:trHeight w:hRule="exact" w:val="34"/>
        </w:trPr>
        <w:tc>
          <w:tcPr>
            <w:tcW w:w="2407" w:type="dxa"/>
            <w:tcMar>
              <w:bottom w:w="538" w:type="dxa"/>
            </w:tcMar>
          </w:tcPr>
          <w:p w:rsidR="00C25539" w:rsidRPr="00F319C7" w:rsidRDefault="00C25539" w:rsidP="00C25539"/>
        </w:tc>
        <w:tc>
          <w:tcPr>
            <w:tcW w:w="2407" w:type="dxa"/>
            <w:tcMar>
              <w:bottom w:w="538" w:type="dxa"/>
            </w:tcMar>
          </w:tcPr>
          <w:p w:rsidR="00C25539" w:rsidRPr="00F319C7" w:rsidRDefault="00C25539" w:rsidP="00C25539"/>
        </w:tc>
        <w:tc>
          <w:tcPr>
            <w:tcW w:w="1803" w:type="dxa"/>
            <w:tcMar>
              <w:bottom w:w="538" w:type="dxa"/>
            </w:tcMar>
          </w:tcPr>
          <w:p w:rsidR="00C25539" w:rsidRPr="00F319C7" w:rsidRDefault="00C25539" w:rsidP="00C25539"/>
        </w:tc>
        <w:tc>
          <w:tcPr>
            <w:tcW w:w="3487" w:type="dxa"/>
            <w:tcMar>
              <w:bottom w:w="538" w:type="dxa"/>
            </w:tcMar>
          </w:tcPr>
          <w:p w:rsidR="00C25539" w:rsidRPr="00F319C7" w:rsidRDefault="00C25539" w:rsidP="00C25539"/>
        </w:tc>
      </w:tr>
      <w:tr w:rsidR="00832994" w:rsidRPr="00832994" w:rsidTr="004B2E2A">
        <w:trPr>
          <w:trHeight w:hRule="exact" w:val="601"/>
        </w:trPr>
        <w:tc>
          <w:tcPr>
            <w:tcW w:w="2407" w:type="dxa"/>
            <w:tcMar>
              <w:right w:w="601" w:type="dxa"/>
            </w:tcMar>
          </w:tcPr>
          <w:p w:rsidR="00C25539" w:rsidRPr="00832994" w:rsidRDefault="00C25539" w:rsidP="00C25539">
            <w:pPr>
              <w:pStyle w:val="Referenceheading"/>
              <w:framePr w:hSpace="0" w:wrap="auto" w:vAnchor="margin" w:yAlign="inline"/>
              <w:suppressOverlap w:val="0"/>
              <w:rPr>
                <w:color w:val="auto"/>
              </w:rPr>
            </w:pPr>
            <w:r w:rsidRPr="00832994">
              <w:rPr>
                <w:color w:val="auto"/>
              </w:rPr>
              <w:t>datum</w:t>
            </w:r>
          </w:p>
          <w:bookmarkStart w:id="0" w:name="b_date"/>
          <w:p w:rsidR="00C25539" w:rsidRPr="00832994" w:rsidRDefault="00602878" w:rsidP="007A188B">
            <w:sdt>
              <w:sdtPr>
                <w:id w:val="725186838"/>
                <w:placeholder>
                  <w:docPart w:val="B1FE195D34A840F68A11D59A8EFF5E47"/>
                </w:placeholder>
                <w:showingPlcHdr/>
                <w:date w:fullDate="2019-05-22T00:00:00Z">
                  <w:dateFormat w:val="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7A188B">
                  <w:rPr>
                    <w:rStyle w:val="Tekstvantijdelijkeaanduiding"/>
                  </w:rPr>
                  <w:t>&lt; datum &gt;</w:t>
                </w:r>
              </w:sdtContent>
            </w:sdt>
            <w:r w:rsidR="00C25539" w:rsidRPr="00832994">
              <w:t xml:space="preserve"> </w:t>
            </w:r>
            <w:bookmarkEnd w:id="0"/>
          </w:p>
        </w:tc>
        <w:tc>
          <w:tcPr>
            <w:tcW w:w="2407" w:type="dxa"/>
            <w:tcMar>
              <w:right w:w="601" w:type="dxa"/>
            </w:tcMar>
          </w:tcPr>
          <w:p w:rsidR="00C25539" w:rsidRPr="00832994" w:rsidRDefault="00C25539" w:rsidP="00C25539">
            <w:pPr>
              <w:pStyle w:val="Referenceheading"/>
              <w:framePr w:hSpace="0" w:wrap="auto" w:vAnchor="margin" w:yAlign="inline"/>
              <w:suppressOverlap w:val="0"/>
              <w:rPr>
                <w:color w:val="auto"/>
              </w:rPr>
            </w:pPr>
            <w:r w:rsidRPr="00832994">
              <w:rPr>
                <w:color w:val="auto"/>
              </w:rPr>
              <w:t>pagina</w:t>
            </w:r>
          </w:p>
          <w:p w:rsidR="00C25539" w:rsidRPr="00832994" w:rsidRDefault="00C25539" w:rsidP="00C25539"/>
        </w:tc>
        <w:tc>
          <w:tcPr>
            <w:tcW w:w="5290" w:type="dxa"/>
            <w:gridSpan w:val="2"/>
            <w:tcMar>
              <w:right w:w="601" w:type="dxa"/>
            </w:tcMar>
          </w:tcPr>
          <w:p w:rsidR="00C25539" w:rsidRPr="00832994" w:rsidRDefault="00C25539" w:rsidP="007A188B">
            <w:pPr>
              <w:pStyle w:val="Referenceheading"/>
              <w:framePr w:hSpace="0" w:wrap="auto" w:vAnchor="margin" w:yAlign="inline"/>
              <w:suppressOverlap w:val="0"/>
            </w:pPr>
          </w:p>
        </w:tc>
      </w:tr>
      <w:tr w:rsidR="00832994" w:rsidRPr="00832994" w:rsidTr="00D20104">
        <w:trPr>
          <w:trHeight w:hRule="exact" w:val="572"/>
        </w:trPr>
        <w:tc>
          <w:tcPr>
            <w:tcW w:w="2407" w:type="dxa"/>
            <w:tcMar>
              <w:bottom w:w="567" w:type="dxa"/>
            </w:tcMar>
          </w:tcPr>
          <w:p w:rsidR="00C25539" w:rsidRPr="00832994" w:rsidRDefault="00C25539" w:rsidP="00C25539"/>
        </w:tc>
        <w:tc>
          <w:tcPr>
            <w:tcW w:w="2407" w:type="dxa"/>
            <w:tcMar>
              <w:bottom w:w="567" w:type="dxa"/>
            </w:tcMar>
          </w:tcPr>
          <w:p w:rsidR="00C25539" w:rsidRPr="00832994" w:rsidRDefault="00C25539" w:rsidP="00C25539"/>
        </w:tc>
        <w:tc>
          <w:tcPr>
            <w:tcW w:w="1803" w:type="dxa"/>
            <w:tcMar>
              <w:bottom w:w="567" w:type="dxa"/>
            </w:tcMar>
          </w:tcPr>
          <w:p w:rsidR="00C25539" w:rsidRPr="00832994" w:rsidRDefault="00C25539" w:rsidP="00C25539"/>
        </w:tc>
        <w:tc>
          <w:tcPr>
            <w:tcW w:w="3487" w:type="dxa"/>
            <w:tcMar>
              <w:bottom w:w="567" w:type="dxa"/>
            </w:tcMar>
          </w:tcPr>
          <w:p w:rsidR="00C25539" w:rsidRPr="00832994" w:rsidRDefault="00C25539" w:rsidP="00C25539"/>
        </w:tc>
      </w:tr>
    </w:tbl>
    <w:p w:rsidR="006D2A4B" w:rsidRPr="00832994" w:rsidRDefault="007A188B" w:rsidP="006D2A4B">
      <w:pPr>
        <w:pStyle w:val="Subject"/>
      </w:pPr>
      <w:r>
        <w:t>Volmacht voor afhalen sleutel/badge</w:t>
      </w:r>
    </w:p>
    <w:p w:rsidR="007A188B" w:rsidRDefault="007A188B" w:rsidP="007A188B">
      <w:pPr>
        <w:spacing w:line="360" w:lineRule="auto"/>
      </w:pPr>
      <w:r>
        <w:t xml:space="preserve">Bij deze geef ik,  </w:t>
      </w:r>
      <w:sdt>
        <w:sdtPr>
          <w:rPr>
            <w:rStyle w:val="Stijl14"/>
          </w:rPr>
          <w:alias w:val="Naam, voornaam student"/>
          <w:tag w:val="Naam, voornaam student"/>
          <w:id w:val="-517073217"/>
          <w:placeholder>
            <w:docPart w:val="1AEBB751B7524E81B9CB86F82A03401A"/>
          </w:placeholder>
          <w:showingPlcHdr/>
          <w15:color w:val="000000"/>
          <w:text/>
        </w:sdtPr>
        <w:sdtEndPr>
          <w:rPr>
            <w:rStyle w:val="Standaardalinea-lettertype"/>
            <w:b w:val="0"/>
          </w:rPr>
        </w:sdtEndPr>
        <w:sdtContent>
          <w:r w:rsidRPr="000171B2">
            <w:rPr>
              <w:rStyle w:val="Tekstvantijdelijkeaanduiding"/>
            </w:rPr>
            <w:t>Klik of tik om tekst in te voeren.</w:t>
          </w:r>
        </w:sdtContent>
      </w:sdt>
      <w:r>
        <w:t xml:space="preserve"> , </w:t>
      </w:r>
      <w:r>
        <w:br/>
        <w:t>met studentennummer</w:t>
      </w:r>
      <w:r w:rsidR="00434110">
        <w:t xml:space="preserve"> of rijksregisternummer</w:t>
      </w:r>
      <w:r>
        <w:t xml:space="preserve"> </w:t>
      </w:r>
      <w:sdt>
        <w:sdtPr>
          <w:id w:val="-613977677"/>
          <w:placeholder>
            <w:docPart w:val="DefaultPlaceholder_-1854013440"/>
          </w:placeholder>
          <w:showingPlcHdr/>
        </w:sdtPr>
        <w:sdtEndPr/>
        <w:sdtContent>
          <w:r w:rsidR="00DA1AE1" w:rsidRPr="00552677">
            <w:rPr>
              <w:rStyle w:val="Tekstvantijdelijkeaanduiding"/>
            </w:rPr>
            <w:t>Klik of tik om tekst in te voeren.</w:t>
          </w:r>
        </w:sdtContent>
      </w:sdt>
      <w:r>
        <w:t xml:space="preserve"> , </w:t>
      </w:r>
      <w:r>
        <w:br/>
        <w:t xml:space="preserve">de volmacht aan </w:t>
      </w:r>
      <w:sdt>
        <w:sdtPr>
          <w:rPr>
            <w:rStyle w:val="Stijl3"/>
          </w:rPr>
          <w:alias w:val="naam, voornaam afhaler"/>
          <w:tag w:val="naam, voornaam afhaler"/>
          <w:id w:val="1353608773"/>
          <w:placeholder>
            <w:docPart w:val="0E6EE0AB919747AFB4E65F08999B371D"/>
          </w:placeholder>
          <w:showingPlcHdr/>
          <w15:color w:val="000000"/>
        </w:sdtPr>
        <w:sdtEndPr>
          <w:rPr>
            <w:rStyle w:val="Standaardalinea-lettertype"/>
            <w:b w:val="0"/>
          </w:rPr>
        </w:sdtEndPr>
        <w:sdtContent>
          <w:r w:rsidRPr="000171B2">
            <w:rPr>
              <w:rStyle w:val="Tekstvantijdelijkeaanduiding"/>
            </w:rPr>
            <w:t>Klik of tik om tekst in te voeren.</w:t>
          </w:r>
        </w:sdtContent>
      </w:sdt>
      <w:r>
        <w:t xml:space="preserve">. </w:t>
      </w:r>
      <w:r w:rsidR="00434110">
        <w:br/>
      </w:r>
      <w:r w:rsidR="00434110" w:rsidRPr="00322CCC">
        <w:rPr>
          <w:b/>
        </w:rPr>
        <w:t>Ik voeg hierbij tevens een kopie van mijn identiteitskaart of studentenkaart toe.</w:t>
      </w:r>
      <w:r>
        <w:br/>
      </w:r>
      <w:r>
        <w:br/>
        <w:t xml:space="preserve">Deze persoon, met rijksregisternummer </w:t>
      </w:r>
      <w:sdt>
        <w:sdtPr>
          <w:rPr>
            <w:rStyle w:val="Stijl4"/>
          </w:rPr>
          <w:alias w:val="rijksregisternummer afhaler"/>
          <w:tag w:val="rijksregisternummer afhaler"/>
          <w:id w:val="1309128245"/>
          <w:placeholder>
            <w:docPart w:val="C36D8A331EB74AECBC471683E1370F90"/>
          </w:placeholder>
          <w:showingPlcHdr/>
          <w15:color w:val="333300"/>
        </w:sdtPr>
        <w:sdtEndPr>
          <w:rPr>
            <w:rStyle w:val="Standaardalinea-lettertype"/>
            <w:b w:val="0"/>
          </w:rPr>
        </w:sdtEndPr>
        <w:sdtContent>
          <w:r w:rsidRPr="000171B2">
            <w:rPr>
              <w:rStyle w:val="Tekstvantijdelijkeaanduiding"/>
            </w:rPr>
            <w:t>Klik of tik om tekst in te voeren.</w:t>
          </w:r>
        </w:sdtContent>
      </w:sdt>
      <w:r>
        <w:t xml:space="preserve"> , </w:t>
      </w:r>
      <w:r>
        <w:br/>
        <w:t xml:space="preserve">ontvangt van mij de toestemming om de  </w:t>
      </w:r>
      <w:sdt>
        <w:sdtPr>
          <w:rPr>
            <w:rStyle w:val="Stijl7"/>
          </w:rPr>
          <w:id w:val="346143339"/>
          <w:placeholder>
            <w:docPart w:val="26B48221835C4EAEBD92A403792D3265"/>
          </w:placeholder>
          <w:showingPlcHdr/>
          <w15:color w:val="000000"/>
          <w:dropDownList>
            <w:listItem w:value="Kies een item."/>
            <w:listItem w:displayText="Sleutel" w:value="Sleutel"/>
            <w:listItem w:displayText="Badge" w:value="Badge"/>
            <w:listItem w:displayText="Sleutel en badge" w:value="Sleutel en badge"/>
          </w:dropDownList>
        </w:sdtPr>
        <w:sdtEndPr>
          <w:rPr>
            <w:rStyle w:val="Standaardalinea-lettertype"/>
            <w:b w:val="0"/>
          </w:rPr>
        </w:sdtEndPr>
        <w:sdtContent>
          <w:r w:rsidRPr="000171B2">
            <w:rPr>
              <w:rStyle w:val="Tekstvantijdelijkeaanduiding"/>
            </w:rPr>
            <w:t>Kies een item.</w:t>
          </w:r>
        </w:sdtContent>
      </w:sdt>
      <w:r>
        <w:t xml:space="preserve"> op te halen</w:t>
      </w:r>
      <w:r w:rsidR="00D26CB3">
        <w:t>.</w:t>
      </w:r>
      <w:r w:rsidR="00D26CB3">
        <w:br/>
        <w:t>M</w:t>
      </w:r>
      <w:r>
        <w:t>ijn kamer</w:t>
      </w:r>
      <w:r w:rsidR="00D26CB3">
        <w:t xml:space="preserve"> is</w:t>
      </w:r>
      <w:r>
        <w:t xml:space="preserve"> </w:t>
      </w:r>
      <w:sdt>
        <w:sdtPr>
          <w:rPr>
            <w:rStyle w:val="Stijl17"/>
          </w:rPr>
          <w:alias w:val="Kamernummer"/>
          <w:tag w:val="Kamernummer"/>
          <w:id w:val="-428115565"/>
          <w:placeholder>
            <w:docPart w:val="4E5F8761010A499EB6FCA180341B2385"/>
          </w:placeholder>
          <w:showingPlcHdr/>
          <w15:color w:val="000000"/>
          <w:text/>
        </w:sdtPr>
        <w:sdtEndPr>
          <w:rPr>
            <w:rStyle w:val="Standaardalinea-lettertype"/>
            <w:b w:val="0"/>
          </w:rPr>
        </w:sdtEndPr>
        <w:sdtContent>
          <w:r w:rsidRPr="000171B2">
            <w:rPr>
              <w:rStyle w:val="Tekstvantijdelijkeaanduiding"/>
            </w:rPr>
            <w:t>Klik of tik om tekst in te voeren.</w:t>
          </w:r>
        </w:sdtContent>
      </w:sdt>
      <w:r>
        <w:t xml:space="preserve"> in home </w:t>
      </w:r>
      <w:sdt>
        <w:sdtPr>
          <w:rPr>
            <w:rStyle w:val="Stijl8"/>
          </w:rPr>
          <w:alias w:val="Home"/>
          <w:tag w:val="Home"/>
          <w:id w:val="1192878900"/>
          <w:placeholder>
            <w:docPart w:val="0AD4687B54E44870A2D3D410D456D666"/>
          </w:placeholder>
          <w:showingPlcHdr/>
          <w15:color w:val="000000"/>
          <w:dropDownList>
            <w:listItem w:value="Kies een item."/>
            <w:listItem w:displayText="Astrid" w:value="Astrid"/>
            <w:listItem w:displayText="Bertha" w:value="Bertha"/>
            <w:listItem w:displayText="Vermeylen" w:value="Vermeylen"/>
            <w:listItem w:displayText="Fabiola" w:value="Fabiola"/>
            <w:listItem w:displayText="Heymans" w:value="Heymans"/>
            <w:listItem w:displayText="Boudewijn" w:value="Boudewijn"/>
            <w:listItem w:displayText="Groningen" w:value="Groningen"/>
            <w:listItem w:displayText="Uppsala" w:value="Uppsala"/>
            <w:listItem w:displayText="Canterbury" w:value="Canterbury"/>
            <w:listItem w:displayText="Göttingen" w:value="Göttingen"/>
          </w:dropDownList>
        </w:sdtPr>
        <w:sdtEndPr>
          <w:rPr>
            <w:rStyle w:val="Standaardalinea-lettertype"/>
            <w:b w:val="0"/>
          </w:rPr>
        </w:sdtEndPr>
        <w:sdtContent>
          <w:r w:rsidRPr="000171B2">
            <w:rPr>
              <w:rStyle w:val="Tekstvantijdelijkeaanduiding"/>
            </w:rPr>
            <w:t>Kies een item.</w:t>
          </w:r>
        </w:sdtContent>
      </w:sdt>
      <w:r>
        <w:rPr>
          <w:rStyle w:val="Stijl8"/>
        </w:rPr>
        <w:t xml:space="preserve"> .</w:t>
      </w:r>
      <w:r>
        <w:rPr>
          <w:rStyle w:val="Stijl8"/>
        </w:rPr>
        <w:br/>
      </w:r>
      <w:r>
        <w:br/>
        <w:t xml:space="preserve">Mijn </w:t>
      </w:r>
      <w:sdt>
        <w:sdtPr>
          <w:rPr>
            <w:rStyle w:val="Stijl10"/>
          </w:rPr>
          <w:alias w:val="Aanvraag-/contractnummer"/>
          <w:tag w:val="Aanvraag-/contractnummer"/>
          <w:id w:val="2007159712"/>
          <w:placeholder>
            <w:docPart w:val="2F03FA87721F4C0E92B5F3CF03542A9C"/>
          </w:placeholder>
          <w:showingPlcHdr/>
          <w15:color w:val="000000"/>
          <w:dropDownList>
            <w:listItem w:value="Kies een item."/>
            <w:listItem w:displayText="aanvraagnummer" w:value="aanvraagnummer"/>
            <w:listItem w:displayText="contractnummer" w:value="contractnummer"/>
          </w:dropDownList>
        </w:sdtPr>
        <w:sdtEndPr>
          <w:rPr>
            <w:rStyle w:val="Standaardalinea-lettertype"/>
            <w:b w:val="0"/>
          </w:rPr>
        </w:sdtEndPr>
        <w:sdtContent>
          <w:r w:rsidRPr="000171B2">
            <w:rPr>
              <w:rStyle w:val="Tekstvantijdelijkeaanduiding"/>
            </w:rPr>
            <w:t>Kies een item.</w:t>
          </w:r>
        </w:sdtContent>
      </w:sdt>
      <w:r>
        <w:rPr>
          <w:rStyle w:val="Stijl10"/>
        </w:rPr>
        <w:t xml:space="preserve"> </w:t>
      </w:r>
      <w:r>
        <w:t xml:space="preserve">is </w:t>
      </w:r>
      <w:sdt>
        <w:sdtPr>
          <w:rPr>
            <w:rStyle w:val="Stijl15"/>
          </w:rPr>
          <w:alias w:val="Aanvraag-/contractnummer"/>
          <w:tag w:val="Aanvraag-/contractnummer"/>
          <w:id w:val="1667744375"/>
          <w:placeholder>
            <w:docPart w:val="4E5F8761010A499EB6FCA180341B2385"/>
          </w:placeholder>
          <w:showingPlcHdr/>
          <w15:color w:val="000000"/>
          <w:text/>
        </w:sdtPr>
        <w:sdtEndPr>
          <w:rPr>
            <w:rStyle w:val="Standaardalinea-lettertype"/>
            <w:b w:val="0"/>
          </w:rPr>
        </w:sdtEndPr>
        <w:sdtContent>
          <w:r w:rsidRPr="000171B2">
            <w:rPr>
              <w:rStyle w:val="Tekstvantijdelijkeaanduiding"/>
            </w:rPr>
            <w:t>Klik of tik om tekst in te voeren.</w:t>
          </w:r>
        </w:sdtContent>
      </w:sdt>
      <w:r>
        <w:t xml:space="preserve"> .</w:t>
      </w:r>
      <w:r>
        <w:br/>
      </w:r>
      <w:r>
        <w:br/>
        <w:t xml:space="preserve">De reden waarom ik een derde stuur, is de volgende: </w:t>
      </w:r>
      <w:sdt>
        <w:sdtPr>
          <w:rPr>
            <w:rStyle w:val="Stijl16"/>
          </w:rPr>
          <w:alias w:val="Reden"/>
          <w:tag w:val="Reden"/>
          <w:id w:val="-1940988093"/>
          <w:placeholder>
            <w:docPart w:val="4E5F8761010A499EB6FCA180341B2385"/>
          </w:placeholder>
          <w:showingPlcHdr/>
          <w15:color w:val="000000"/>
          <w:text/>
        </w:sdtPr>
        <w:sdtEndPr>
          <w:rPr>
            <w:rStyle w:val="Standaardalinea-lettertype"/>
            <w:b w:val="0"/>
          </w:rPr>
        </w:sdtEndPr>
        <w:sdtContent>
          <w:r w:rsidRPr="000171B2">
            <w:rPr>
              <w:rStyle w:val="Tekstvantijdelijkeaanduiding"/>
            </w:rPr>
            <w:t>Klik of tik om tekst in te voeren.</w:t>
          </w:r>
        </w:sdtContent>
      </w:sdt>
      <w:r w:rsidR="00434110">
        <w:t>.</w:t>
      </w:r>
    </w:p>
    <w:p w:rsidR="007A188B" w:rsidRDefault="007A188B" w:rsidP="007A188B">
      <w:pPr>
        <w:spacing w:line="360" w:lineRule="auto"/>
      </w:pPr>
      <w:r>
        <w:t>Naam, voornaam</w:t>
      </w:r>
      <w:r>
        <w:tab/>
      </w:r>
      <w:r>
        <w:tab/>
      </w:r>
      <w:r>
        <w:tab/>
        <w:t xml:space="preserve">        </w:t>
      </w:r>
    </w:p>
    <w:p w:rsidR="007A188B" w:rsidRDefault="007A188B" w:rsidP="007A188B">
      <w:pPr>
        <w:spacing w:line="360" w:lineRule="auto"/>
      </w:pPr>
    </w:p>
    <w:p w:rsidR="007A188B" w:rsidRDefault="007A188B" w:rsidP="007A188B">
      <w:pPr>
        <w:spacing w:line="360" w:lineRule="auto"/>
      </w:pPr>
    </w:p>
    <w:p w:rsidR="008B2D9D" w:rsidRPr="00832994" w:rsidRDefault="007A188B" w:rsidP="007A188B">
      <w:pPr>
        <w:spacing w:line="360" w:lineRule="auto"/>
      </w:pPr>
      <w:r>
        <w:t xml:space="preserve">Handtekening </w:t>
      </w:r>
      <w:r w:rsidR="00602878">
        <w:br/>
        <w:t>Bijlage: Kopie ID-kaart of studentenkaart</w:t>
      </w:r>
      <w:bookmarkStart w:id="1" w:name="_GoBack"/>
      <w:bookmarkEnd w:id="1"/>
    </w:p>
    <w:sectPr w:rsidR="008B2D9D" w:rsidRPr="00832994" w:rsidSect="00F3388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544" w:right="2308" w:bottom="2495" w:left="1202" w:header="2325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104" w:rsidRDefault="00D20104" w:rsidP="00F312C5">
      <w:pPr>
        <w:spacing w:line="240" w:lineRule="auto"/>
      </w:pPr>
      <w:r>
        <w:separator/>
      </w:r>
    </w:p>
  </w:endnote>
  <w:endnote w:type="continuationSeparator" w:id="0">
    <w:p w:rsidR="00D20104" w:rsidRDefault="00D20104" w:rsidP="00F31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9D" w:rsidRDefault="003545F8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78720" behindDoc="0" locked="0" layoutInCell="1" allowOverlap="1" wp14:anchorId="0BF045AA" wp14:editId="1BAD4B80">
          <wp:simplePos x="0" y="0"/>
          <wp:positionH relativeFrom="page">
            <wp:posOffset>381635</wp:posOffset>
          </wp:positionH>
          <wp:positionV relativeFrom="page">
            <wp:posOffset>9152255</wp:posOffset>
          </wp:positionV>
          <wp:extent cx="1908000" cy="1526400"/>
          <wp:effectExtent l="0" t="0" r="0" b="0"/>
          <wp:wrapNone/>
          <wp:docPr id="1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D9D" w:rsidRPr="008B2D9D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590330" wp14:editId="04DC0881">
              <wp:simplePos x="0" y="0"/>
              <wp:positionH relativeFrom="page">
                <wp:posOffset>10795</wp:posOffset>
              </wp:positionH>
              <wp:positionV relativeFrom="page">
                <wp:posOffset>9097645</wp:posOffset>
              </wp:positionV>
              <wp:extent cx="7534275" cy="1228725"/>
              <wp:effectExtent l="0" t="0" r="28575" b="28575"/>
              <wp:wrapNone/>
              <wp:docPr id="8" name="Rechthoek 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A38AB9" id="Rechthoek 8" o:spid="_x0000_s1026" style="position:absolute;margin-left:.85pt;margin-top:716.35pt;width:593.25pt;height:96.75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rk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fGh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C5" w:rsidRDefault="000B0479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page">
            <wp:posOffset>381635</wp:posOffset>
          </wp:positionH>
          <wp:positionV relativeFrom="page">
            <wp:posOffset>9152255</wp:posOffset>
          </wp:positionV>
          <wp:extent cx="1908000" cy="1526400"/>
          <wp:effectExtent l="0" t="0" r="0" b="0"/>
          <wp:wrapNone/>
          <wp:docPr id="17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2C5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6D0024" wp14:editId="48AB3D0B">
              <wp:simplePos x="0" y="0"/>
              <wp:positionH relativeFrom="page">
                <wp:posOffset>0</wp:posOffset>
              </wp:positionH>
              <wp:positionV relativeFrom="page">
                <wp:posOffset>9086850</wp:posOffset>
              </wp:positionV>
              <wp:extent cx="7534275" cy="1228725"/>
              <wp:effectExtent l="0" t="0" r="0" b="0"/>
              <wp:wrapNone/>
              <wp:docPr id="2" name="Rechthoek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B251B4" id="Rechthoek 2" o:spid="_x0000_s1026" style="position:absolute;margin-left:0;margin-top:715.5pt;width:593.25pt;height:96.75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S+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QtK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104" w:rsidRDefault="00D20104" w:rsidP="00F312C5">
      <w:pPr>
        <w:spacing w:line="240" w:lineRule="auto"/>
      </w:pPr>
      <w:r>
        <w:separator/>
      </w:r>
    </w:p>
  </w:footnote>
  <w:footnote w:type="continuationSeparator" w:id="0">
    <w:p w:rsidR="00D20104" w:rsidRDefault="00D20104" w:rsidP="00F31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67" w:type="dxa"/>
      </w:tblCellMar>
      <w:tblLook w:val="04A0" w:firstRow="1" w:lastRow="0" w:firstColumn="1" w:lastColumn="0" w:noHBand="0" w:noVBand="1"/>
    </w:tblPr>
    <w:tblGrid>
      <w:gridCol w:w="2404"/>
      <w:gridCol w:w="2404"/>
      <w:gridCol w:w="5290"/>
    </w:tblGrid>
    <w:tr w:rsidR="004B2E2A" w:rsidTr="004B2E2A">
      <w:trPr>
        <w:trHeight w:hRule="exact" w:val="601"/>
      </w:trPr>
      <w:tc>
        <w:tcPr>
          <w:tcW w:w="2404" w:type="dxa"/>
        </w:tcPr>
        <w:p w:rsidR="004B2E2A" w:rsidRDefault="004B2E2A" w:rsidP="004B2E2A">
          <w:pPr>
            <w:pStyle w:val="Referenceheading"/>
            <w:framePr w:hSpace="0" w:wrap="auto" w:vAnchor="margin" w:yAlign="inline"/>
            <w:suppressOverlap w:val="0"/>
          </w:pPr>
          <w:r>
            <w:t>datum</w:t>
          </w:r>
        </w:p>
        <w:p w:rsidR="004B2E2A" w:rsidRPr="001C597D" w:rsidRDefault="004B2E2A" w:rsidP="004B2E2A">
          <w:r w:rsidRPr="000B2511">
            <w:fldChar w:fldCharType="begin"/>
          </w:r>
          <w:r w:rsidRPr="000B2511">
            <w:instrText xml:space="preserve"> REF b_date \h </w:instrText>
          </w:r>
          <w:r w:rsidRPr="000B2511">
            <w:fldChar w:fldCharType="separate"/>
          </w:r>
          <w:sdt>
            <w:sdtPr>
              <w:id w:val="1404644653"/>
              <w:placeholder>
                <w:docPart w:val="AE6E2670943441E29CBC3E5ECD24A481"/>
              </w:placeholder>
              <w:date w:fullDate="2019-05-22T00:00:00Z">
                <w:dateFormat w:val="d MMMM yyyy"/>
                <w:lid w:val="nl-NL"/>
                <w:storeMappedDataAs w:val="dateTime"/>
                <w:calendar w:val="gregorian"/>
              </w:date>
            </w:sdtPr>
            <w:sdtEndPr/>
            <w:sdtContent>
              <w:r w:rsidR="00F319C7" w:rsidRPr="00832994">
                <w:rPr>
                  <w:lang w:val="nl-NL"/>
                </w:rPr>
                <w:t>22 mei 2019</w:t>
              </w:r>
            </w:sdtContent>
          </w:sdt>
          <w:r w:rsidR="00F319C7" w:rsidRPr="00832994">
            <w:t xml:space="preserve"> </w:t>
          </w:r>
          <w:r w:rsidRPr="000B2511">
            <w:fldChar w:fldCharType="end"/>
          </w:r>
        </w:p>
      </w:tc>
      <w:tc>
        <w:tcPr>
          <w:tcW w:w="2404" w:type="dxa"/>
        </w:tcPr>
        <w:p w:rsidR="004B2E2A" w:rsidRDefault="004B2E2A" w:rsidP="004B2E2A">
          <w:pPr>
            <w:pStyle w:val="Referenceheading"/>
            <w:framePr w:hSpace="0" w:wrap="auto" w:vAnchor="margin" w:yAlign="inline"/>
            <w:suppressOverlap w:val="0"/>
          </w:pPr>
          <w:r>
            <w:t>pagina</w:t>
          </w:r>
        </w:p>
        <w:p w:rsidR="004B2E2A" w:rsidRPr="00654107" w:rsidRDefault="004B2E2A" w:rsidP="004B2E2A">
          <w:r w:rsidRPr="000B2511">
            <w:fldChar w:fldCharType="begin"/>
          </w:r>
          <w:r w:rsidRPr="000B2511">
            <w:instrText xml:space="preserve"> PAGE  \* Arabic  \* MERGEFORMAT </w:instrText>
          </w:r>
          <w:r w:rsidRPr="000B2511">
            <w:fldChar w:fldCharType="separate"/>
          </w:r>
          <w:r w:rsidR="00434110">
            <w:rPr>
              <w:noProof/>
            </w:rPr>
            <w:t>2</w:t>
          </w:r>
          <w:r w:rsidRPr="000B2511">
            <w:fldChar w:fldCharType="end"/>
          </w:r>
          <w:r w:rsidRPr="000B2511">
            <w:t>/</w:t>
          </w:r>
          <w:r w:rsidR="00F25D2E">
            <w:rPr>
              <w:noProof/>
            </w:rPr>
            <w:fldChar w:fldCharType="begin"/>
          </w:r>
          <w:r w:rsidR="00F25D2E">
            <w:rPr>
              <w:noProof/>
            </w:rPr>
            <w:instrText xml:space="preserve"> NUMPAGES  \* Arabic  \* MERGEFORMAT </w:instrText>
          </w:r>
          <w:r w:rsidR="00F25D2E">
            <w:rPr>
              <w:noProof/>
            </w:rPr>
            <w:fldChar w:fldCharType="separate"/>
          </w:r>
          <w:r w:rsidR="00434110">
            <w:rPr>
              <w:noProof/>
            </w:rPr>
            <w:t>2</w:t>
          </w:r>
          <w:r w:rsidR="00F25D2E">
            <w:rPr>
              <w:noProof/>
            </w:rPr>
            <w:fldChar w:fldCharType="end"/>
          </w:r>
        </w:p>
      </w:tc>
      <w:tc>
        <w:tcPr>
          <w:tcW w:w="5290" w:type="dxa"/>
        </w:tcPr>
        <w:p w:rsidR="004B2E2A" w:rsidRDefault="004B2E2A" w:rsidP="004B2E2A">
          <w:pPr>
            <w:pStyle w:val="Referenceheading"/>
            <w:framePr w:hSpace="0" w:wrap="auto" w:vAnchor="margin" w:yAlign="inline"/>
            <w:suppressOverlap w:val="0"/>
          </w:pPr>
          <w:r>
            <w:t>ons kenmerk</w:t>
          </w:r>
        </w:p>
        <w:p w:rsidR="004B2E2A" w:rsidRDefault="004B2E2A" w:rsidP="00AE7738">
          <w:r w:rsidRPr="00AE7738">
            <w:fldChar w:fldCharType="begin"/>
          </w:r>
          <w:r w:rsidRPr="00AE7738">
            <w:instrText xml:space="preserve"> REF b_reference \h </w:instrText>
          </w:r>
          <w:r w:rsidR="00AE7738" w:rsidRPr="00AE7738">
            <w:instrText xml:space="preserve"> \* MERGEFORMAT </w:instrText>
          </w:r>
          <w:r w:rsidRPr="00AE7738">
            <w:fldChar w:fldCharType="separate"/>
          </w:r>
          <w:r w:rsidR="00F319C7" w:rsidRPr="00832994">
            <w:t>DSVHV20190522DV</w:t>
          </w:r>
          <w:r w:rsidRPr="00AE7738">
            <w:fldChar w:fldCharType="end"/>
          </w:r>
        </w:p>
      </w:tc>
    </w:tr>
  </w:tbl>
  <w:p w:rsidR="00231A49" w:rsidRDefault="002514F0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81792" behindDoc="0" locked="0" layoutInCell="1" allowOverlap="1" wp14:anchorId="4FF1B9D6" wp14:editId="077323E2">
          <wp:simplePos x="0" y="0"/>
          <wp:positionH relativeFrom="page">
            <wp:posOffset>382270</wp:posOffset>
          </wp:positionH>
          <wp:positionV relativeFrom="page">
            <wp:posOffset>0</wp:posOffset>
          </wp:positionV>
          <wp:extent cx="4197600" cy="1144800"/>
          <wp:effectExtent l="0" t="0" r="0" b="0"/>
          <wp:wrapNone/>
          <wp:docPr id="5" name="Logo B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coon_UGent_BW_NL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8EC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34401C" wp14:editId="5A8C560D">
              <wp:simplePos x="0" y="0"/>
              <wp:positionH relativeFrom="page">
                <wp:posOffset>4965065</wp:posOffset>
              </wp:positionH>
              <wp:positionV relativeFrom="page">
                <wp:posOffset>381635</wp:posOffset>
              </wp:positionV>
              <wp:extent cx="2214000" cy="635760"/>
              <wp:effectExtent l="0" t="0" r="15240" b="12065"/>
              <wp:wrapNone/>
              <wp:docPr id="12" name="Tekstv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576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19C7" w:rsidRDefault="00654107" w:rsidP="00FA051B">
                          <w:pPr>
                            <w:pStyle w:val="CompanynameL1"/>
                          </w:pPr>
                          <w:r>
                            <w:fldChar w:fldCharType="begin"/>
                          </w:r>
                          <w:r>
                            <w:instrText xml:space="preserve"> REF b_name_L1 \h  \* MERGEFORMAT </w:instrText>
                          </w:r>
                          <w:r>
                            <w:fldChar w:fldCharType="separate"/>
                          </w:r>
                          <w:r w:rsidR="00F319C7">
                            <w:t xml:space="preserve">directie Studentenvoorzieningen </w:t>
                          </w:r>
                        </w:p>
                        <w:p w:rsidR="007F58EC" w:rsidRPr="00654107" w:rsidRDefault="00654107" w:rsidP="00654107">
                          <w:pPr>
                            <w:pStyle w:val="CompanynameL2"/>
                          </w:pP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REF b_name_L2 \h </w:instrText>
                          </w:r>
                          <w:r>
                            <w:fldChar w:fldCharType="separate"/>
                          </w:r>
                          <w:r w:rsidR="00F319C7">
                            <w:t xml:space="preserve">afdeling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4401C" id="_x0000_t202" coordsize="21600,21600" o:spt="202" path="m,l,21600r21600,l21600,xe">
              <v:stroke joinstyle="miter"/>
              <v:path gradientshapeok="t" o:connecttype="rect"/>
            </v:shapetype>
            <v:shape id="Tekstvak 12" o:spid="_x0000_s1026" type="#_x0000_t202" style="position:absolute;margin-left:390.95pt;margin-top:30.05pt;width:174.35pt;height:50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" filled="f" stroked="f" strokeweight=".25pt">
              <v:textbox inset="0,0,0,0">
                <w:txbxContent>
                  <w:p w:rsidR="00F319C7" w:rsidRDefault="00654107" w:rsidP="00FA051B">
                    <w:pPr>
                      <w:pStyle w:val="CompanynameL1"/>
                    </w:pPr>
                    <w:r>
                      <w:fldChar w:fldCharType="begin"/>
                    </w:r>
                    <w:r>
                      <w:instrText xml:space="preserve"> REF b_name_L1 \h  \* MERGEFORMAT </w:instrText>
                    </w:r>
                    <w:r>
                      <w:fldChar w:fldCharType="separate"/>
                    </w:r>
                    <w:r w:rsidR="00F319C7">
                      <w:t xml:space="preserve">directie Studentenvoorzieningen </w:t>
                    </w:r>
                  </w:p>
                  <w:p w:rsidR="007F58EC" w:rsidRPr="00654107" w:rsidRDefault="00654107" w:rsidP="00654107">
                    <w:pPr>
                      <w:pStyle w:val="CompanynameL2"/>
                    </w:pP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REF b_name_L2 \h </w:instrText>
                    </w:r>
                    <w:r>
                      <w:fldChar w:fldCharType="separate"/>
                    </w:r>
                    <w:r w:rsidR="00F319C7">
                      <w:t xml:space="preserve">afdeling 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1A49" w:rsidRPr="008B2D9D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CE0F6E" wp14:editId="0032DF95">
              <wp:simplePos x="0" y="0"/>
              <wp:positionH relativeFrom="page">
                <wp:posOffset>0</wp:posOffset>
              </wp:positionH>
              <wp:positionV relativeFrom="page">
                <wp:posOffset>1522730</wp:posOffset>
              </wp:positionV>
              <wp:extent cx="7560000" cy="763200"/>
              <wp:effectExtent l="0" t="0" r="22225" b="18415"/>
              <wp:wrapNone/>
              <wp:docPr id="10" name="Rechthoek 1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63200"/>
                      </a:xfrm>
                      <a:prstGeom prst="rect">
                        <a:avLst/>
                      </a:prstGeom>
                      <a:noFill/>
                      <a:ln w="3175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554BE0" id="Rechthoek 10" o:spid="_x0000_s1026" style="position:absolute;margin-left:0;margin-top:119.9pt;width:595.3pt;height:60.1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" filled="f" strokecolor="red" strokeweight=".2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C5" w:rsidRDefault="008A5F9A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76C66C6" wp14:editId="34AF65D7">
              <wp:simplePos x="0" y="0"/>
              <wp:positionH relativeFrom="page">
                <wp:posOffset>763270</wp:posOffset>
              </wp:positionH>
              <wp:positionV relativeFrom="page">
                <wp:posOffset>1139825</wp:posOffset>
              </wp:positionV>
              <wp:extent cx="7534440" cy="498600"/>
              <wp:effectExtent l="0" t="0" r="0" b="0"/>
              <wp:wrapNone/>
              <wp:docPr id="6" name="Rechthoek 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440" cy="4986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F2E562" id="Rechthoek 6" o:spid="_x0000_s1026" style="position:absolute;margin-left:60.1pt;margin-top:89.75pt;width:593.25pt;height:39.25pt;z-index:2516838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  <w:r w:rsidR="0027552F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EB293A" wp14:editId="109946B4">
              <wp:simplePos x="0" y="0"/>
              <wp:positionH relativeFrom="page">
                <wp:posOffset>4962525</wp:posOffset>
              </wp:positionH>
              <wp:positionV relativeFrom="page">
                <wp:posOffset>381000</wp:posOffset>
              </wp:positionV>
              <wp:extent cx="2241549" cy="638809"/>
              <wp:effectExtent l="0" t="0" r="6985" b="9525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49" cy="638809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051B" w:rsidRDefault="009B5D22" w:rsidP="00FA051B">
                          <w:pPr>
                            <w:pStyle w:val="CompanynameL1"/>
                          </w:pPr>
                          <w:bookmarkStart w:id="2" w:name="b_name_L1"/>
                          <w:r>
                            <w:t>directie</w:t>
                          </w:r>
                          <w:r w:rsidR="00ED07F0">
                            <w:t xml:space="preserve"> </w:t>
                          </w:r>
                          <w:r w:rsidR="00B46AB3">
                            <w:t>Studentenvoorzieningen</w:t>
                          </w:r>
                          <w:r w:rsidR="00654107">
                            <w:t xml:space="preserve"> </w:t>
                          </w:r>
                        </w:p>
                        <w:p w:rsidR="00FA051B" w:rsidRDefault="009B5D22" w:rsidP="00FA051B">
                          <w:pPr>
                            <w:pStyle w:val="CompanynameL2"/>
                          </w:pPr>
                          <w:bookmarkStart w:id="3" w:name="b_name_L2"/>
                          <w:bookmarkEnd w:id="2"/>
                          <w:r>
                            <w:t>afdeling</w:t>
                          </w:r>
                          <w:r w:rsidR="00ED07F0">
                            <w:t xml:space="preserve"> </w:t>
                          </w:r>
                          <w:bookmarkEnd w:id="3"/>
                          <w:r w:rsidR="00B46AB3">
                            <w:t>Huisvesting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B293A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390.75pt;margin-top:30pt;width:176.5pt;height:5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" filled="f" stroked="f" strokeweight=".25pt">
              <v:textbox inset="0,0,0,0">
                <w:txbxContent>
                  <w:p w:rsidR="00FA051B" w:rsidRDefault="009B5D22" w:rsidP="00FA051B">
                    <w:pPr>
                      <w:pStyle w:val="CompanynameL1"/>
                    </w:pPr>
                    <w:bookmarkStart w:id="4" w:name="b_name_L1"/>
                    <w:r>
                      <w:t>directie</w:t>
                    </w:r>
                    <w:r w:rsidR="00ED07F0">
                      <w:t xml:space="preserve"> </w:t>
                    </w:r>
                    <w:r w:rsidR="00B46AB3">
                      <w:t>Studentenvoorzieningen</w:t>
                    </w:r>
                    <w:r w:rsidR="00654107">
                      <w:t xml:space="preserve"> </w:t>
                    </w:r>
                  </w:p>
                  <w:p w:rsidR="00FA051B" w:rsidRDefault="009B5D22" w:rsidP="00FA051B">
                    <w:pPr>
                      <w:pStyle w:val="CompanynameL2"/>
                    </w:pPr>
                    <w:bookmarkStart w:id="5" w:name="b_name_L2"/>
                    <w:bookmarkEnd w:id="4"/>
                    <w:r>
                      <w:t>afdeling</w:t>
                    </w:r>
                    <w:r w:rsidR="00ED07F0">
                      <w:t xml:space="preserve"> </w:t>
                    </w:r>
                    <w:bookmarkEnd w:id="5"/>
                    <w:r w:rsidR="00B46AB3">
                      <w:t>Huisvesting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1BD5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2681553" wp14:editId="6E06CB4B">
              <wp:simplePos x="0" y="0"/>
              <wp:positionH relativeFrom="column">
                <wp:posOffset>1423670</wp:posOffset>
              </wp:positionH>
              <wp:positionV relativeFrom="paragraph">
                <wp:posOffset>2432685</wp:posOffset>
              </wp:positionV>
              <wp:extent cx="1623060" cy="255270"/>
              <wp:effectExtent l="0" t="0" r="15240" b="1143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3060" cy="2552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6FE1" w:rsidRPr="000B2511" w:rsidRDefault="00E26FE1">
                          <w:r w:rsidRPr="000B2511">
                            <w:fldChar w:fldCharType="begin"/>
                          </w:r>
                          <w:r w:rsidRPr="000B2511">
                            <w:instrText xml:space="preserve"> PAGE  \* Arabic </w:instrText>
                          </w:r>
                          <w:r w:rsidRPr="000B2511">
                            <w:fldChar w:fldCharType="separate"/>
                          </w:r>
                          <w:r w:rsidR="00602878">
                            <w:rPr>
                              <w:noProof/>
                            </w:rPr>
                            <w:t>1</w:t>
                          </w:r>
                          <w:r w:rsidRPr="000B2511">
                            <w:fldChar w:fldCharType="end"/>
                          </w:r>
                          <w:r w:rsidRPr="000B2511">
                            <w:t>/</w:t>
                          </w:r>
                          <w:r w:rsidRPr="000B2511">
                            <w:fldChar w:fldCharType="begin"/>
                          </w:r>
                          <w:r w:rsidRPr="000B2511">
                            <w:instrText xml:space="preserve"> NUMPAGES  \* Arabic </w:instrText>
                          </w:r>
                          <w:r w:rsidRPr="000B2511">
                            <w:fldChar w:fldCharType="separate"/>
                          </w:r>
                          <w:r w:rsidR="00602878">
                            <w:rPr>
                              <w:noProof/>
                            </w:rPr>
                            <w:t>1</w:t>
                          </w:r>
                          <w:r w:rsidRPr="000B2511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6815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8" type="#_x0000_t202" style="position:absolute;margin-left:112.1pt;margin-top:191.55pt;width:127.8pt;height:2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" fillcolor="white [3201]" strokecolor="white [3212]" strokeweight=".5pt">
              <v:textbox>
                <w:txbxContent>
                  <w:p w:rsidR="00E26FE1" w:rsidRPr="000B2511" w:rsidRDefault="00E26FE1">
                    <w:r w:rsidRPr="000B2511">
                      <w:fldChar w:fldCharType="begin"/>
                    </w:r>
                    <w:r w:rsidRPr="000B2511">
                      <w:instrText xml:space="preserve"> PAGE  \* Arabic </w:instrText>
                    </w:r>
                    <w:r w:rsidRPr="000B2511">
                      <w:fldChar w:fldCharType="separate"/>
                    </w:r>
                    <w:r w:rsidR="00602878">
                      <w:rPr>
                        <w:noProof/>
                      </w:rPr>
                      <w:t>1</w:t>
                    </w:r>
                    <w:r w:rsidRPr="000B2511">
                      <w:fldChar w:fldCharType="end"/>
                    </w:r>
                    <w:r w:rsidRPr="000B2511">
                      <w:t>/</w:t>
                    </w:r>
                    <w:r w:rsidRPr="000B2511">
                      <w:fldChar w:fldCharType="begin"/>
                    </w:r>
                    <w:r w:rsidRPr="000B2511">
                      <w:instrText xml:space="preserve"> NUMPAGES  \* Arabic </w:instrText>
                    </w:r>
                    <w:r w:rsidRPr="000B2511">
                      <w:fldChar w:fldCharType="separate"/>
                    </w:r>
                    <w:r w:rsidR="00602878">
                      <w:rPr>
                        <w:noProof/>
                      </w:rPr>
                      <w:t>1</w:t>
                    </w:r>
                    <w:r w:rsidRPr="000B2511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31343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15B1FAA8" wp14:editId="67E9B38E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4197600" cy="1144800"/>
          <wp:effectExtent l="0" t="0" r="0" b="0"/>
          <wp:wrapNone/>
          <wp:docPr id="7" name="Logo B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coon_UGent_BW_NL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" w:val="12"/>
    <w:docVar w:name="Date" w:val="16-9-2016"/>
    <w:docVar w:name="Developer" w:val="Hans Gouman"/>
    <w:docVar w:name="History" w:val="B11 - addressing 7.7 mm higher_x000d__x000a_B10 - wider column sender data _x000d__x000a_B9 - comments UG_x000d__x000a_B8 - field label 'Straatnaam' changed; language 'NL (België)' in Normal style_x000d__x000a_B7 - comments LB_x000d__x000a_B6 - company level 1 underlined_x000d__x000a_B4-5 - logos replaced by RGB versions_x000d__x000a_B3 - page# 1st page moved to header text box_x000d__x000a_B2 - 1st RC_x000d__x000a_B1 - creation"/>
    <w:docVar w:name="License" w:val="Developed by 12 Dozijn"/>
    <w:docVar w:name="Status" w:val="Final"/>
    <w:docVar w:name="Version" w:val="1.2"/>
  </w:docVars>
  <w:rsids>
    <w:rsidRoot w:val="00D20104"/>
    <w:rsid w:val="00011EF8"/>
    <w:rsid w:val="000519D2"/>
    <w:rsid w:val="000554BC"/>
    <w:rsid w:val="00072C25"/>
    <w:rsid w:val="000B0479"/>
    <w:rsid w:val="000B2511"/>
    <w:rsid w:val="000B43CE"/>
    <w:rsid w:val="000D7F84"/>
    <w:rsid w:val="00116252"/>
    <w:rsid w:val="00131343"/>
    <w:rsid w:val="001A14DA"/>
    <w:rsid w:val="001B2787"/>
    <w:rsid w:val="001C597D"/>
    <w:rsid w:val="001D2B45"/>
    <w:rsid w:val="001F53D8"/>
    <w:rsid w:val="002001B2"/>
    <w:rsid w:val="00217C64"/>
    <w:rsid w:val="00231A49"/>
    <w:rsid w:val="00234F7A"/>
    <w:rsid w:val="00246584"/>
    <w:rsid w:val="002514F0"/>
    <w:rsid w:val="002717FC"/>
    <w:rsid w:val="0027328A"/>
    <w:rsid w:val="0027552F"/>
    <w:rsid w:val="00284AD7"/>
    <w:rsid w:val="00293F09"/>
    <w:rsid w:val="002A0367"/>
    <w:rsid w:val="002A4F33"/>
    <w:rsid w:val="002C2E7B"/>
    <w:rsid w:val="002F025B"/>
    <w:rsid w:val="002F065D"/>
    <w:rsid w:val="002F7B07"/>
    <w:rsid w:val="00302F0F"/>
    <w:rsid w:val="003332DD"/>
    <w:rsid w:val="0033799F"/>
    <w:rsid w:val="003545F8"/>
    <w:rsid w:val="00375D67"/>
    <w:rsid w:val="00390958"/>
    <w:rsid w:val="003B0DD0"/>
    <w:rsid w:val="004170BD"/>
    <w:rsid w:val="004340EF"/>
    <w:rsid w:val="00434110"/>
    <w:rsid w:val="00445404"/>
    <w:rsid w:val="0045158D"/>
    <w:rsid w:val="004A7E18"/>
    <w:rsid w:val="004B2E2A"/>
    <w:rsid w:val="004B3064"/>
    <w:rsid w:val="004D6FA8"/>
    <w:rsid w:val="00514546"/>
    <w:rsid w:val="005148F6"/>
    <w:rsid w:val="005314EE"/>
    <w:rsid w:val="0058626F"/>
    <w:rsid w:val="005A1F98"/>
    <w:rsid w:val="005A2ECB"/>
    <w:rsid w:val="005A5760"/>
    <w:rsid w:val="005F2BC1"/>
    <w:rsid w:val="00602878"/>
    <w:rsid w:val="00654107"/>
    <w:rsid w:val="0066436C"/>
    <w:rsid w:val="0066464B"/>
    <w:rsid w:val="006947F5"/>
    <w:rsid w:val="006A7148"/>
    <w:rsid w:val="006D2A4B"/>
    <w:rsid w:val="006E2B7C"/>
    <w:rsid w:val="006E5535"/>
    <w:rsid w:val="006F21A2"/>
    <w:rsid w:val="00725A3E"/>
    <w:rsid w:val="007301B1"/>
    <w:rsid w:val="007338C9"/>
    <w:rsid w:val="007470E3"/>
    <w:rsid w:val="00766D24"/>
    <w:rsid w:val="007A188B"/>
    <w:rsid w:val="007A6102"/>
    <w:rsid w:val="007B312A"/>
    <w:rsid w:val="007C030F"/>
    <w:rsid w:val="007E777A"/>
    <w:rsid w:val="007F0A8D"/>
    <w:rsid w:val="007F58EC"/>
    <w:rsid w:val="008066D0"/>
    <w:rsid w:val="00832994"/>
    <w:rsid w:val="008A5F9A"/>
    <w:rsid w:val="008B2D9D"/>
    <w:rsid w:val="0091485D"/>
    <w:rsid w:val="009519C5"/>
    <w:rsid w:val="009923F9"/>
    <w:rsid w:val="009A3AC7"/>
    <w:rsid w:val="009B5D22"/>
    <w:rsid w:val="009B6E03"/>
    <w:rsid w:val="009C09D6"/>
    <w:rsid w:val="009C3738"/>
    <w:rsid w:val="009D12E6"/>
    <w:rsid w:val="009F2825"/>
    <w:rsid w:val="00A12207"/>
    <w:rsid w:val="00A27BF4"/>
    <w:rsid w:val="00A4289D"/>
    <w:rsid w:val="00A50331"/>
    <w:rsid w:val="00AB7E83"/>
    <w:rsid w:val="00AC0A03"/>
    <w:rsid w:val="00AE7738"/>
    <w:rsid w:val="00B46AB3"/>
    <w:rsid w:val="00B476FE"/>
    <w:rsid w:val="00B66144"/>
    <w:rsid w:val="00B80DE0"/>
    <w:rsid w:val="00BB2245"/>
    <w:rsid w:val="00C25539"/>
    <w:rsid w:val="00C256DE"/>
    <w:rsid w:val="00C331B7"/>
    <w:rsid w:val="00C372B9"/>
    <w:rsid w:val="00C63CE0"/>
    <w:rsid w:val="00C86ABC"/>
    <w:rsid w:val="00CC322F"/>
    <w:rsid w:val="00CD307A"/>
    <w:rsid w:val="00CF0604"/>
    <w:rsid w:val="00D044AF"/>
    <w:rsid w:val="00D20104"/>
    <w:rsid w:val="00D24716"/>
    <w:rsid w:val="00D26CB3"/>
    <w:rsid w:val="00D43209"/>
    <w:rsid w:val="00D77DD2"/>
    <w:rsid w:val="00D97E1D"/>
    <w:rsid w:val="00DA1AE1"/>
    <w:rsid w:val="00DE45DB"/>
    <w:rsid w:val="00DF14B9"/>
    <w:rsid w:val="00E12766"/>
    <w:rsid w:val="00E26FE1"/>
    <w:rsid w:val="00E640A4"/>
    <w:rsid w:val="00EA03D9"/>
    <w:rsid w:val="00EA77B4"/>
    <w:rsid w:val="00EB3F05"/>
    <w:rsid w:val="00EB5095"/>
    <w:rsid w:val="00EC4F2D"/>
    <w:rsid w:val="00ED07F0"/>
    <w:rsid w:val="00F02784"/>
    <w:rsid w:val="00F25D2E"/>
    <w:rsid w:val="00F312C5"/>
    <w:rsid w:val="00F319C7"/>
    <w:rsid w:val="00F31BD5"/>
    <w:rsid w:val="00F33883"/>
    <w:rsid w:val="00F908B9"/>
    <w:rsid w:val="00FA051B"/>
    <w:rsid w:val="00FB69E5"/>
    <w:rsid w:val="00FB7B59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B692B4A"/>
  <w15:chartTrackingRefBased/>
  <w15:docId w15:val="{85333E32-490D-4604-B147-429D704A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464B"/>
    <w:pPr>
      <w:spacing w:after="0" w:line="260" w:lineRule="atLeast"/>
    </w:pPr>
    <w:rPr>
      <w:rFonts w:ascii="Arial" w:hAnsi="Arial"/>
      <w:sz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mpanynameL2">
    <w:name w:val="_Company name L2"/>
    <w:basedOn w:val="Standaard"/>
    <w:uiPriority w:val="20"/>
    <w:rsid w:val="00FA051B"/>
    <w:pPr>
      <w:spacing w:line="240" w:lineRule="exact"/>
    </w:pPr>
    <w:rPr>
      <w:caps/>
      <w:color w:val="1E64C8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12C5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12C5"/>
    <w:rPr>
      <w:rFonts w:ascii="Arial" w:hAnsi="Arial"/>
      <w:sz w:val="20"/>
    </w:rPr>
  </w:style>
  <w:style w:type="paragraph" w:customStyle="1" w:styleId="CompanynameL1">
    <w:name w:val="_Company name L1"/>
    <w:basedOn w:val="CompanynameL2"/>
    <w:uiPriority w:val="20"/>
    <w:rsid w:val="001A14DA"/>
    <w:rPr>
      <w:b/>
      <w:u w:val="single"/>
    </w:rPr>
  </w:style>
  <w:style w:type="table" w:styleId="Tabelraster">
    <w:name w:val="Table Grid"/>
    <w:basedOn w:val="Standaardtabel"/>
    <w:uiPriority w:val="39"/>
    <w:rsid w:val="00E6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heading">
    <w:name w:val="_Reference heading"/>
    <w:basedOn w:val="Standaard"/>
    <w:next w:val="Standaard"/>
    <w:uiPriority w:val="22"/>
    <w:rsid w:val="001C597D"/>
    <w:pPr>
      <w:framePr w:hSpace="142" w:wrap="around" w:vAnchor="page" w:hAnchor="text" w:y="1804"/>
      <w:suppressOverlap/>
    </w:pPr>
    <w:rPr>
      <w:caps/>
      <w:color w:val="1E64C8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5A5760"/>
    <w:rPr>
      <w:color w:val="808080"/>
    </w:rPr>
  </w:style>
  <w:style w:type="paragraph" w:customStyle="1" w:styleId="Subject">
    <w:name w:val="_Subject"/>
    <w:basedOn w:val="Standaard"/>
    <w:next w:val="Standaard"/>
    <w:uiPriority w:val="19"/>
    <w:qFormat/>
    <w:rsid w:val="004D6FA8"/>
    <w:pPr>
      <w:spacing w:after="520" w:line="260" w:lineRule="exact"/>
    </w:pPr>
    <w:rPr>
      <w:b/>
    </w:rPr>
  </w:style>
  <w:style w:type="paragraph" w:customStyle="1" w:styleId="Addressing">
    <w:name w:val="_Addressing"/>
    <w:basedOn w:val="Standaard"/>
    <w:uiPriority w:val="21"/>
    <w:qFormat/>
    <w:rsid w:val="00A12207"/>
    <w:pPr>
      <w:framePr w:hSpace="142" w:wrap="around" w:vAnchor="page" w:hAnchor="text" w:y="1804"/>
      <w:tabs>
        <w:tab w:val="left" w:pos="284"/>
      </w:tabs>
      <w:spacing w:line="260" w:lineRule="exact"/>
      <w:suppressOverlap/>
    </w:pPr>
    <w:rPr>
      <w:sz w:val="18"/>
    </w:rPr>
  </w:style>
  <w:style w:type="paragraph" w:customStyle="1" w:styleId="Hiddentext">
    <w:name w:val="_Hidden text"/>
    <w:basedOn w:val="Standaard"/>
    <w:next w:val="Standaard"/>
    <w:uiPriority w:val="29"/>
    <w:rsid w:val="00A12207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C09D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C09D6"/>
    <w:rPr>
      <w:rFonts w:ascii="Arial" w:hAnsi="Arial"/>
      <w:sz w:val="20"/>
      <w:szCs w:val="20"/>
      <w:lang w:val="en-GB"/>
    </w:rPr>
  </w:style>
  <w:style w:type="paragraph" w:styleId="Normaalweb">
    <w:name w:val="Normal (Web)"/>
    <w:basedOn w:val="Standaard"/>
    <w:uiPriority w:val="99"/>
    <w:semiHidden/>
    <w:unhideWhenUsed/>
    <w:rsid w:val="00D2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862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626F"/>
    <w:rPr>
      <w:rFonts w:ascii="Segoe UI" w:hAnsi="Segoe UI" w:cs="Segoe UI"/>
      <w:sz w:val="18"/>
      <w:szCs w:val="18"/>
      <w:lang w:val="nl-BE"/>
    </w:rPr>
  </w:style>
  <w:style w:type="character" w:customStyle="1" w:styleId="Stijl2">
    <w:name w:val="Stijl2"/>
    <w:basedOn w:val="Standaardalinea-lettertype"/>
    <w:uiPriority w:val="1"/>
    <w:rsid w:val="007A188B"/>
    <w:rPr>
      <w:b/>
    </w:rPr>
  </w:style>
  <w:style w:type="character" w:customStyle="1" w:styleId="Stijl3">
    <w:name w:val="Stijl3"/>
    <w:basedOn w:val="Standaardalinea-lettertype"/>
    <w:uiPriority w:val="1"/>
    <w:rsid w:val="007A188B"/>
    <w:rPr>
      <w:b/>
    </w:rPr>
  </w:style>
  <w:style w:type="character" w:customStyle="1" w:styleId="Stijl4">
    <w:name w:val="Stijl4"/>
    <w:basedOn w:val="Standaardalinea-lettertype"/>
    <w:uiPriority w:val="1"/>
    <w:rsid w:val="007A188B"/>
    <w:rPr>
      <w:b/>
    </w:rPr>
  </w:style>
  <w:style w:type="character" w:customStyle="1" w:styleId="Stijl7">
    <w:name w:val="Stijl7"/>
    <w:basedOn w:val="Standaardalinea-lettertype"/>
    <w:uiPriority w:val="1"/>
    <w:rsid w:val="007A188B"/>
    <w:rPr>
      <w:b/>
    </w:rPr>
  </w:style>
  <w:style w:type="character" w:customStyle="1" w:styleId="Stijl8">
    <w:name w:val="Stijl8"/>
    <w:basedOn w:val="Standaardalinea-lettertype"/>
    <w:uiPriority w:val="1"/>
    <w:rsid w:val="007A188B"/>
    <w:rPr>
      <w:b/>
    </w:rPr>
  </w:style>
  <w:style w:type="character" w:customStyle="1" w:styleId="Stijl10">
    <w:name w:val="Stijl10"/>
    <w:basedOn w:val="Standaardalinea-lettertype"/>
    <w:uiPriority w:val="1"/>
    <w:rsid w:val="007A188B"/>
    <w:rPr>
      <w:b/>
    </w:rPr>
  </w:style>
  <w:style w:type="character" w:customStyle="1" w:styleId="Stijl14">
    <w:name w:val="Stijl14"/>
    <w:basedOn w:val="Standaardalinea-lettertype"/>
    <w:uiPriority w:val="1"/>
    <w:rsid w:val="007A188B"/>
    <w:rPr>
      <w:b/>
    </w:rPr>
  </w:style>
  <w:style w:type="character" w:customStyle="1" w:styleId="Stijl15">
    <w:name w:val="Stijl15"/>
    <w:basedOn w:val="Standaardalinea-lettertype"/>
    <w:uiPriority w:val="1"/>
    <w:rsid w:val="007A188B"/>
    <w:rPr>
      <w:b/>
    </w:rPr>
  </w:style>
  <w:style w:type="character" w:customStyle="1" w:styleId="Stijl16">
    <w:name w:val="Stijl16"/>
    <w:basedOn w:val="Standaardalinea-lettertype"/>
    <w:uiPriority w:val="1"/>
    <w:rsid w:val="007A188B"/>
    <w:rPr>
      <w:b/>
    </w:rPr>
  </w:style>
  <w:style w:type="character" w:customStyle="1" w:styleId="Stijl17">
    <w:name w:val="Stijl17"/>
    <w:basedOn w:val="Standaardalinea-lettertype"/>
    <w:uiPriority w:val="1"/>
    <w:rsid w:val="007A188B"/>
    <w:rPr>
      <w:b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A1AE1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1AE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1AE1"/>
    <w:rPr>
      <w:rFonts w:ascii="Arial" w:hAnsi="Arial"/>
      <w:b/>
      <w:bCs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FE195D34A840F68A11D59A8EFF5E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FFDFDA-E730-41C2-AE1E-562755994D69}"/>
      </w:docPartPr>
      <w:docPartBody>
        <w:p w:rsidR="0040617C" w:rsidRDefault="00BD6AFA" w:rsidP="00BD6AFA">
          <w:pPr>
            <w:pStyle w:val="B1FE195D34A840F68A11D59A8EFF5E47"/>
          </w:pPr>
          <w:r>
            <w:rPr>
              <w:rStyle w:val="Tekstvantijdelijkeaanduiding"/>
            </w:rPr>
            <w:t>&lt; datum &gt;</w:t>
          </w:r>
        </w:p>
      </w:docPartBody>
    </w:docPart>
    <w:docPart>
      <w:docPartPr>
        <w:name w:val="AE6E2670943441E29CBC3E5ECD24A4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1C134E-BBB4-452D-90C6-7E72A80D2B79}"/>
      </w:docPartPr>
      <w:docPartBody>
        <w:p w:rsidR="00393F06" w:rsidRDefault="009D3BB1" w:rsidP="009D3BB1">
          <w:pPr>
            <w:pStyle w:val="AE6E2670943441E29CBC3E5ECD24A481"/>
          </w:pPr>
          <w:r>
            <w:rPr>
              <w:rStyle w:val="Tekstvantijdelijkeaanduiding"/>
            </w:rPr>
            <w:t>&lt; datum &gt;</w:t>
          </w:r>
        </w:p>
      </w:docPartBody>
    </w:docPart>
    <w:docPart>
      <w:docPartPr>
        <w:name w:val="1AEBB751B7524E81B9CB86F82A0340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2F4ADD-AA5E-4105-884F-59E759CF2319}"/>
      </w:docPartPr>
      <w:docPartBody>
        <w:p w:rsidR="00E70A3F" w:rsidRDefault="00393F06" w:rsidP="00393F06">
          <w:pPr>
            <w:pStyle w:val="1AEBB751B7524E81B9CB86F82A03401A"/>
          </w:pPr>
          <w:r w:rsidRPr="000171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E6EE0AB919747AFB4E65F08999B37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FCEF1B-5255-4E1B-83BB-A4BA04F35C58}"/>
      </w:docPartPr>
      <w:docPartBody>
        <w:p w:rsidR="00E70A3F" w:rsidRDefault="00393F06" w:rsidP="00393F06">
          <w:pPr>
            <w:pStyle w:val="0E6EE0AB919747AFB4E65F08999B371D"/>
          </w:pPr>
          <w:r w:rsidRPr="000171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36D8A331EB74AECBC471683E1370F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0504D5-7BC8-4923-B702-A5BE1703D5FE}"/>
      </w:docPartPr>
      <w:docPartBody>
        <w:p w:rsidR="00E70A3F" w:rsidRDefault="00393F06" w:rsidP="00393F06">
          <w:pPr>
            <w:pStyle w:val="C36D8A331EB74AECBC471683E1370F90"/>
          </w:pPr>
          <w:r w:rsidRPr="000171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6B48221835C4EAEBD92A403792D32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B7A4D4-F9D6-4B41-92BC-11BF3DF7D77A}"/>
      </w:docPartPr>
      <w:docPartBody>
        <w:p w:rsidR="00E70A3F" w:rsidRDefault="00393F06" w:rsidP="00393F06">
          <w:pPr>
            <w:pStyle w:val="26B48221835C4EAEBD92A403792D3265"/>
          </w:pPr>
          <w:r w:rsidRPr="000171B2">
            <w:rPr>
              <w:rStyle w:val="Tekstvantijdelijkeaanduiding"/>
            </w:rPr>
            <w:t>Kies een item.</w:t>
          </w:r>
        </w:p>
      </w:docPartBody>
    </w:docPart>
    <w:docPart>
      <w:docPartPr>
        <w:name w:val="4E5F8761010A499EB6FCA180341B23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D76784-3EA7-46A1-A089-0EA31E62B2D9}"/>
      </w:docPartPr>
      <w:docPartBody>
        <w:p w:rsidR="00E70A3F" w:rsidRDefault="00393F06" w:rsidP="00393F06">
          <w:pPr>
            <w:pStyle w:val="4E5F8761010A499EB6FCA180341B2385"/>
          </w:pPr>
          <w:r w:rsidRPr="000171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AD4687B54E44870A2D3D410D456D6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3A9C3F-FA73-4C9D-AAAA-A881C3E8F1D2}"/>
      </w:docPartPr>
      <w:docPartBody>
        <w:p w:rsidR="00E70A3F" w:rsidRDefault="00393F06" w:rsidP="00393F06">
          <w:pPr>
            <w:pStyle w:val="0AD4687B54E44870A2D3D410D456D666"/>
          </w:pPr>
          <w:r w:rsidRPr="000171B2">
            <w:rPr>
              <w:rStyle w:val="Tekstvantijdelijkeaanduiding"/>
            </w:rPr>
            <w:t>Kies een item.</w:t>
          </w:r>
        </w:p>
      </w:docPartBody>
    </w:docPart>
    <w:docPart>
      <w:docPartPr>
        <w:name w:val="2F03FA87721F4C0E92B5F3CF03542A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808521-4572-490B-9DD1-38CBE1D1FEDC}"/>
      </w:docPartPr>
      <w:docPartBody>
        <w:p w:rsidR="00E70A3F" w:rsidRDefault="00393F06" w:rsidP="00393F06">
          <w:pPr>
            <w:pStyle w:val="2F03FA87721F4C0E92B5F3CF03542A9C"/>
          </w:pPr>
          <w:r w:rsidRPr="000171B2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9B03DD-99AB-42C9-8673-59CCCEEC5537}"/>
      </w:docPartPr>
      <w:docPartBody>
        <w:p w:rsidR="002035E0" w:rsidRDefault="00E70A3F">
          <w:r w:rsidRPr="0055267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2C"/>
    <w:rsid w:val="002035E0"/>
    <w:rsid w:val="002D382C"/>
    <w:rsid w:val="003069B9"/>
    <w:rsid w:val="003560E0"/>
    <w:rsid w:val="00393F06"/>
    <w:rsid w:val="0040617C"/>
    <w:rsid w:val="005A291E"/>
    <w:rsid w:val="005C5FF6"/>
    <w:rsid w:val="007B4543"/>
    <w:rsid w:val="008B34DF"/>
    <w:rsid w:val="009B3F6D"/>
    <w:rsid w:val="009D3BB1"/>
    <w:rsid w:val="00BD6AFA"/>
    <w:rsid w:val="00E70A3F"/>
    <w:rsid w:val="00E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70A3F"/>
    <w:rPr>
      <w:color w:val="808080"/>
    </w:rPr>
  </w:style>
  <w:style w:type="paragraph" w:customStyle="1" w:styleId="42D76B6A5E314D6C8AAB06FCC7E96B15">
    <w:name w:val="42D76B6A5E314D6C8AAB06FCC7E96B15"/>
  </w:style>
  <w:style w:type="paragraph" w:customStyle="1" w:styleId="49FBA27C68924C3E921D4DC28FED2041">
    <w:name w:val="49FBA27C68924C3E921D4DC28FED2041"/>
  </w:style>
  <w:style w:type="paragraph" w:customStyle="1" w:styleId="345B2FF69E744674A49EEA7DD4C94F1C">
    <w:name w:val="345B2FF69E744674A49EEA7DD4C94F1C"/>
    <w:rsid w:val="002D382C"/>
  </w:style>
  <w:style w:type="paragraph" w:customStyle="1" w:styleId="EA08FF19B3E14F1FA79E73A1D28B4490">
    <w:name w:val="EA08FF19B3E14F1FA79E73A1D28B4490"/>
    <w:rsid w:val="002D382C"/>
  </w:style>
  <w:style w:type="paragraph" w:customStyle="1" w:styleId="FFB5781054ED48F6B406AA2EEBA13D1E">
    <w:name w:val="FFB5781054ED48F6B406AA2EEBA13D1E"/>
    <w:rsid w:val="002D382C"/>
  </w:style>
  <w:style w:type="paragraph" w:customStyle="1" w:styleId="BC2D318B23764A59A57755F3FA3C0CF6">
    <w:name w:val="BC2D318B23764A59A57755F3FA3C0CF6"/>
    <w:rsid w:val="00ED386F"/>
  </w:style>
  <w:style w:type="paragraph" w:customStyle="1" w:styleId="E5DAB05F3E244B2B9AB1A07E2EECE96E">
    <w:name w:val="E5DAB05F3E244B2B9AB1A07E2EECE96E"/>
    <w:rsid w:val="00ED386F"/>
  </w:style>
  <w:style w:type="paragraph" w:customStyle="1" w:styleId="64F9DDED2E7448759F3E998BA47A9200">
    <w:name w:val="64F9DDED2E7448759F3E998BA47A9200"/>
    <w:rsid w:val="00ED386F"/>
  </w:style>
  <w:style w:type="paragraph" w:customStyle="1" w:styleId="51837A1F735F4007BBD361F24388F219">
    <w:name w:val="51837A1F735F4007BBD361F24388F219"/>
    <w:rsid w:val="00ED386F"/>
  </w:style>
  <w:style w:type="paragraph" w:customStyle="1" w:styleId="0CCFD0A60CEC4282A0556E21F63F21C5">
    <w:name w:val="0CCFD0A60CEC4282A0556E21F63F21C5"/>
    <w:rsid w:val="00BD6AFA"/>
  </w:style>
  <w:style w:type="paragraph" w:customStyle="1" w:styleId="BF931298543E4A20AF91557E8FEF74BD">
    <w:name w:val="BF931298543E4A20AF91557E8FEF74BD"/>
    <w:rsid w:val="00BD6AFA"/>
  </w:style>
  <w:style w:type="paragraph" w:customStyle="1" w:styleId="7EA8934BBC63421EB6D10F10ED49E335">
    <w:name w:val="7EA8934BBC63421EB6D10F10ED49E335"/>
    <w:rsid w:val="00BD6AFA"/>
  </w:style>
  <w:style w:type="paragraph" w:customStyle="1" w:styleId="549FA2624D464F789620FF44F8290524">
    <w:name w:val="549FA2624D464F789620FF44F8290524"/>
    <w:rsid w:val="00BD6AFA"/>
  </w:style>
  <w:style w:type="paragraph" w:customStyle="1" w:styleId="3F0256EA61CF494C89D1F7551361FFAE">
    <w:name w:val="3F0256EA61CF494C89D1F7551361FFAE"/>
    <w:rsid w:val="00BD6AFA"/>
  </w:style>
  <w:style w:type="paragraph" w:customStyle="1" w:styleId="285401D8024D4785A98549EEA388F7DB">
    <w:name w:val="285401D8024D4785A98549EEA388F7DB"/>
    <w:rsid w:val="00BD6AFA"/>
  </w:style>
  <w:style w:type="paragraph" w:customStyle="1" w:styleId="C762EE0DA67E4F3F995D15F33ED9102D">
    <w:name w:val="C762EE0DA67E4F3F995D15F33ED9102D"/>
    <w:rsid w:val="00BD6AFA"/>
  </w:style>
  <w:style w:type="paragraph" w:customStyle="1" w:styleId="2EF710458BAA4431956C4646E0C7BDDE">
    <w:name w:val="2EF710458BAA4431956C4646E0C7BDDE"/>
    <w:rsid w:val="00BD6AFA"/>
  </w:style>
  <w:style w:type="paragraph" w:customStyle="1" w:styleId="B1FE195D34A840F68A11D59A8EFF5E47">
    <w:name w:val="B1FE195D34A840F68A11D59A8EFF5E47"/>
    <w:rsid w:val="00BD6AFA"/>
  </w:style>
  <w:style w:type="paragraph" w:customStyle="1" w:styleId="8AF4D44888524E6A84B438A5E9007440">
    <w:name w:val="8AF4D44888524E6A84B438A5E9007440"/>
    <w:rsid w:val="0040617C"/>
  </w:style>
  <w:style w:type="paragraph" w:customStyle="1" w:styleId="0C61723866A946F28D8F4AE060AB34ED">
    <w:name w:val="0C61723866A946F28D8F4AE060AB34ED"/>
    <w:rsid w:val="0040617C"/>
  </w:style>
  <w:style w:type="paragraph" w:customStyle="1" w:styleId="CF0B1FE687A446089A282F1D067B3DCE">
    <w:name w:val="CF0B1FE687A446089A282F1D067B3DCE"/>
    <w:rsid w:val="009B3F6D"/>
  </w:style>
  <w:style w:type="paragraph" w:customStyle="1" w:styleId="822FFC77214F49239E940247846FECE3">
    <w:name w:val="822FFC77214F49239E940247846FECE3"/>
    <w:rsid w:val="009B3F6D"/>
  </w:style>
  <w:style w:type="paragraph" w:customStyle="1" w:styleId="60469DC2168149B98A485ACC8A8160EF">
    <w:name w:val="60469DC2168149B98A485ACC8A8160EF"/>
    <w:rsid w:val="003069B9"/>
  </w:style>
  <w:style w:type="paragraph" w:customStyle="1" w:styleId="4BB2BB39F9CE4A829BDBF77F58790A65">
    <w:name w:val="4BB2BB39F9CE4A829BDBF77F58790A65"/>
    <w:rsid w:val="003069B9"/>
  </w:style>
  <w:style w:type="paragraph" w:customStyle="1" w:styleId="E0FA87A390CC40838DA45EA6CD6CD1B5">
    <w:name w:val="E0FA87A390CC40838DA45EA6CD6CD1B5"/>
    <w:rsid w:val="003069B9"/>
  </w:style>
  <w:style w:type="paragraph" w:customStyle="1" w:styleId="E90E91E6F09A483B852E4F3ED4206959">
    <w:name w:val="E90E91E6F09A483B852E4F3ED4206959"/>
    <w:rsid w:val="003069B9"/>
  </w:style>
  <w:style w:type="paragraph" w:customStyle="1" w:styleId="C2FF116BC2B74715977E6E26910F0E2E">
    <w:name w:val="C2FF116BC2B74715977E6E26910F0E2E"/>
    <w:rsid w:val="003069B9"/>
  </w:style>
  <w:style w:type="paragraph" w:customStyle="1" w:styleId="542C84EF37C34412AB06EF6732ECA855">
    <w:name w:val="542C84EF37C34412AB06EF6732ECA855"/>
    <w:rsid w:val="003069B9"/>
  </w:style>
  <w:style w:type="paragraph" w:customStyle="1" w:styleId="C8C7830DA8A54166B114B5B78C83C133">
    <w:name w:val="C8C7830DA8A54166B114B5B78C83C133"/>
    <w:rsid w:val="003069B9"/>
  </w:style>
  <w:style w:type="paragraph" w:customStyle="1" w:styleId="6EED1ED7503A4E2CB6BE1CB7716EEC55">
    <w:name w:val="6EED1ED7503A4E2CB6BE1CB7716EEC55"/>
    <w:rsid w:val="003069B9"/>
  </w:style>
  <w:style w:type="paragraph" w:customStyle="1" w:styleId="B6ACE5D2FD67400196513E5ED845053B">
    <w:name w:val="B6ACE5D2FD67400196513E5ED845053B"/>
    <w:rsid w:val="007B4543"/>
  </w:style>
  <w:style w:type="paragraph" w:customStyle="1" w:styleId="23CAFE59C90445C7B7F2D29C5A2DCACB">
    <w:name w:val="23CAFE59C90445C7B7F2D29C5A2DCACB"/>
    <w:rsid w:val="007B4543"/>
  </w:style>
  <w:style w:type="paragraph" w:customStyle="1" w:styleId="4189A6C8AAF34CCAB35A1AC7423E2709">
    <w:name w:val="4189A6C8AAF34CCAB35A1AC7423E2709"/>
    <w:rsid w:val="007B4543"/>
  </w:style>
  <w:style w:type="paragraph" w:customStyle="1" w:styleId="B2C8C2C71452487399AF777A616668C9">
    <w:name w:val="B2C8C2C71452487399AF777A616668C9"/>
    <w:rsid w:val="007B4543"/>
  </w:style>
  <w:style w:type="paragraph" w:customStyle="1" w:styleId="1507E1B0A44247A89ED798C91077ECF4">
    <w:name w:val="1507E1B0A44247A89ED798C91077ECF4"/>
    <w:rsid w:val="007B4543"/>
  </w:style>
  <w:style w:type="paragraph" w:customStyle="1" w:styleId="ECB5B771D45E477EBEBCB11BA68F333E">
    <w:name w:val="ECB5B771D45E477EBEBCB11BA68F333E"/>
    <w:rsid w:val="007B4543"/>
  </w:style>
  <w:style w:type="paragraph" w:customStyle="1" w:styleId="9AC73EFCBE004A4E817E47823BBC5B0C">
    <w:name w:val="9AC73EFCBE004A4E817E47823BBC5B0C"/>
    <w:rsid w:val="007B4543"/>
  </w:style>
  <w:style w:type="paragraph" w:customStyle="1" w:styleId="3A4ADF8436474A9C9E3ED7F7D9B4DF7D">
    <w:name w:val="3A4ADF8436474A9C9E3ED7F7D9B4DF7D"/>
    <w:rsid w:val="007B4543"/>
  </w:style>
  <w:style w:type="paragraph" w:customStyle="1" w:styleId="15BBEF7F893A4A408D0F6AC62768FEAB">
    <w:name w:val="15BBEF7F893A4A408D0F6AC62768FEAB"/>
    <w:rsid w:val="007B4543"/>
  </w:style>
  <w:style w:type="paragraph" w:customStyle="1" w:styleId="46FA302ED89C4613A6DF51F8DA12B72F">
    <w:name w:val="46FA302ED89C4613A6DF51F8DA12B72F"/>
    <w:rsid w:val="007B4543"/>
  </w:style>
  <w:style w:type="paragraph" w:customStyle="1" w:styleId="7860115FC0C44CB4BD625B45C1EDFEBD">
    <w:name w:val="7860115FC0C44CB4BD625B45C1EDFEBD"/>
    <w:rsid w:val="007B4543"/>
  </w:style>
  <w:style w:type="paragraph" w:customStyle="1" w:styleId="C13069E8066542ECA7F861C876B40B66">
    <w:name w:val="C13069E8066542ECA7F861C876B40B66"/>
    <w:rsid w:val="005A291E"/>
  </w:style>
  <w:style w:type="paragraph" w:customStyle="1" w:styleId="0E3BB253AA42428DAEBB31A45044830D">
    <w:name w:val="0E3BB253AA42428DAEBB31A45044830D"/>
    <w:rsid w:val="005A291E"/>
  </w:style>
  <w:style w:type="paragraph" w:customStyle="1" w:styleId="CBA67779FC054F058CF7015DBBB691F8">
    <w:name w:val="CBA67779FC054F058CF7015DBBB691F8"/>
    <w:rsid w:val="005C5FF6"/>
  </w:style>
  <w:style w:type="paragraph" w:customStyle="1" w:styleId="408720970F864DF2A6AF6AE9E01367BF">
    <w:name w:val="408720970F864DF2A6AF6AE9E01367BF"/>
    <w:rsid w:val="005C5FF6"/>
  </w:style>
  <w:style w:type="paragraph" w:customStyle="1" w:styleId="CB3EB808FB0A4FA1AFA517D4C5FD0F31">
    <w:name w:val="CB3EB808FB0A4FA1AFA517D4C5FD0F31"/>
    <w:rsid w:val="005C5FF6"/>
  </w:style>
  <w:style w:type="paragraph" w:customStyle="1" w:styleId="2D6727866BE84EFA896AE0190A0FBD03">
    <w:name w:val="2D6727866BE84EFA896AE0190A0FBD03"/>
    <w:rsid w:val="005C5FF6"/>
  </w:style>
  <w:style w:type="paragraph" w:customStyle="1" w:styleId="F2BEE383D0EE4707A74C4C1B97458B37">
    <w:name w:val="F2BEE383D0EE4707A74C4C1B97458B37"/>
    <w:rsid w:val="005C5FF6"/>
  </w:style>
  <w:style w:type="paragraph" w:customStyle="1" w:styleId="A6D294D5C3AD4D92AED2045978D89746">
    <w:name w:val="A6D294D5C3AD4D92AED2045978D89746"/>
    <w:rsid w:val="005C5FF6"/>
  </w:style>
  <w:style w:type="paragraph" w:customStyle="1" w:styleId="1A3A5C25BBAA42E18A54526B9A82F16C">
    <w:name w:val="1A3A5C25BBAA42E18A54526B9A82F16C"/>
    <w:rsid w:val="009D3BB1"/>
  </w:style>
  <w:style w:type="paragraph" w:customStyle="1" w:styleId="AE6E2670943441E29CBC3E5ECD24A481">
    <w:name w:val="AE6E2670943441E29CBC3E5ECD24A481"/>
    <w:rsid w:val="009D3BB1"/>
  </w:style>
  <w:style w:type="paragraph" w:customStyle="1" w:styleId="1AEBB751B7524E81B9CB86F82A03401A">
    <w:name w:val="1AEBB751B7524E81B9CB86F82A03401A"/>
    <w:rsid w:val="00393F06"/>
  </w:style>
  <w:style w:type="paragraph" w:customStyle="1" w:styleId="298CF204F915419BA6DE86689A68B5BF">
    <w:name w:val="298CF204F915419BA6DE86689A68B5BF"/>
    <w:rsid w:val="00393F06"/>
  </w:style>
  <w:style w:type="paragraph" w:customStyle="1" w:styleId="0E6EE0AB919747AFB4E65F08999B371D">
    <w:name w:val="0E6EE0AB919747AFB4E65F08999B371D"/>
    <w:rsid w:val="00393F06"/>
  </w:style>
  <w:style w:type="paragraph" w:customStyle="1" w:styleId="C36D8A331EB74AECBC471683E1370F90">
    <w:name w:val="C36D8A331EB74AECBC471683E1370F90"/>
    <w:rsid w:val="00393F06"/>
  </w:style>
  <w:style w:type="paragraph" w:customStyle="1" w:styleId="26B48221835C4EAEBD92A403792D3265">
    <w:name w:val="26B48221835C4EAEBD92A403792D3265"/>
    <w:rsid w:val="00393F06"/>
  </w:style>
  <w:style w:type="paragraph" w:customStyle="1" w:styleId="4E5F8761010A499EB6FCA180341B2385">
    <w:name w:val="4E5F8761010A499EB6FCA180341B2385"/>
    <w:rsid w:val="00393F06"/>
  </w:style>
  <w:style w:type="paragraph" w:customStyle="1" w:styleId="0AD4687B54E44870A2D3D410D456D666">
    <w:name w:val="0AD4687B54E44870A2D3D410D456D666"/>
    <w:rsid w:val="00393F06"/>
  </w:style>
  <w:style w:type="paragraph" w:customStyle="1" w:styleId="2F03FA87721F4C0E92B5F3CF03542A9C">
    <w:name w:val="2F03FA87721F4C0E92B5F3CF03542A9C"/>
    <w:rsid w:val="00393F06"/>
  </w:style>
  <w:style w:type="paragraph" w:customStyle="1" w:styleId="7887BF03024149EFBBD3E1B89977F784">
    <w:name w:val="7887BF03024149EFBBD3E1B89977F784"/>
    <w:rsid w:val="00393F06"/>
  </w:style>
  <w:style w:type="paragraph" w:customStyle="1" w:styleId="D58436198502416D8CD75D50E5E538A9">
    <w:name w:val="D58436198502416D8CD75D50E5E538A9"/>
    <w:rsid w:val="00E70A3F"/>
  </w:style>
  <w:style w:type="paragraph" w:customStyle="1" w:styleId="DE4EF701048D48D9A6D2CB32856892C6">
    <w:name w:val="DE4EF701048D48D9A6D2CB32856892C6"/>
    <w:rsid w:val="00E70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15448-E030-4A5B-A1FC-C5E5C719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Manager/>
  <Company>Universiteit Gent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Dimitri Vanbelle</dc:creator>
  <cp:keywords/>
  <dc:description/>
  <cp:lastModifiedBy>Dimitri Vanbelle</cp:lastModifiedBy>
  <cp:revision>4</cp:revision>
  <cp:lastPrinted>2019-05-22T11:52:00Z</cp:lastPrinted>
  <dcterms:created xsi:type="dcterms:W3CDTF">2019-08-26T14:05:00Z</dcterms:created>
  <dcterms:modified xsi:type="dcterms:W3CDTF">2019-08-26T14:52:00Z</dcterms:modified>
</cp:coreProperties>
</file>